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page" w:tblpX="817" w:tblpY="-1032"/>
        <w:tblW w:w="5000" w:type="pct"/>
        <w:tblLook w:val="0600" w:firstRow="0" w:lastRow="0" w:firstColumn="0" w:lastColumn="0" w:noHBand="1" w:noVBand="1"/>
        <w:tblDescription w:val="Layout table"/>
      </w:tblPr>
      <w:tblGrid>
        <w:gridCol w:w="9360"/>
      </w:tblGrid>
      <w:tr w:rsidR="00CB0809" w14:paraId="21BE6844" w14:textId="77777777" w:rsidTr="00862C11">
        <w:trPr>
          <w:trHeight w:val="964"/>
        </w:trPr>
        <w:tc>
          <w:tcPr>
            <w:tcW w:w="9360" w:type="dxa"/>
          </w:tcPr>
          <w:p w14:paraId="526C59D0" w14:textId="77777777" w:rsidR="00CB0809" w:rsidRDefault="00CB0809" w:rsidP="00862C11">
            <w:pPr>
              <w:jc w:val="right"/>
            </w:pPr>
          </w:p>
        </w:tc>
      </w:tr>
      <w:tr w:rsidR="00CB0809" w14:paraId="35B7310E" w14:textId="77777777" w:rsidTr="00862C11">
        <w:trPr>
          <w:trHeight w:val="749"/>
        </w:trPr>
        <w:tc>
          <w:tcPr>
            <w:tcW w:w="9360" w:type="dxa"/>
          </w:tcPr>
          <w:p w14:paraId="20B2BB2B" w14:textId="77777777" w:rsidR="00CB0809" w:rsidRPr="00752FC4" w:rsidRDefault="00150615" w:rsidP="00862C11">
            <w:pPr>
              <w:pStyle w:val="ContactInfo"/>
            </w:pPr>
            <w:r>
              <w:rPr>
                <w:noProof/>
              </w:rPr>
              <w:drawing>
                <wp:inline distT="0" distB="0" distL="0" distR="0" wp14:anchorId="44F997CD" wp14:editId="364164EC">
                  <wp:extent cx="738019" cy="6781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4889" cy="684493"/>
                          </a:xfrm>
                          <a:prstGeom prst="rect">
                            <a:avLst/>
                          </a:prstGeom>
                          <a:noFill/>
                          <a:ln>
                            <a:noFill/>
                          </a:ln>
                        </pic:spPr>
                      </pic:pic>
                    </a:graphicData>
                  </a:graphic>
                </wp:inline>
              </w:drawing>
            </w:r>
          </w:p>
          <w:p w14:paraId="03C31886" w14:textId="77777777" w:rsidR="00CB0809" w:rsidRPr="00752FC4" w:rsidRDefault="00150615" w:rsidP="00862C11">
            <w:pPr>
              <w:pStyle w:val="ContactInfo"/>
            </w:pPr>
            <w:r>
              <w:t>The Bucket People</w:t>
            </w:r>
          </w:p>
          <w:p w14:paraId="6E906D1F" w14:textId="77777777" w:rsidR="00CB0809" w:rsidRDefault="00CB0809" w:rsidP="00862C11">
            <w:pPr>
              <w:pStyle w:val="ContactInfo"/>
            </w:pPr>
          </w:p>
        </w:tc>
      </w:tr>
    </w:tbl>
    <w:p w14:paraId="4FE1A40D" w14:textId="77777777" w:rsidR="00752FC4" w:rsidRPr="005125BB" w:rsidRDefault="00752FC4" w:rsidP="005125BB">
      <w:pPr>
        <w:pStyle w:val="Date"/>
      </w:pPr>
    </w:p>
    <w:p w14:paraId="1E5F68E2" w14:textId="77777777" w:rsidR="00752FC4" w:rsidRDefault="00752FC4" w:rsidP="008D0AA7">
      <w:pPr>
        <w:pStyle w:val="Salutation"/>
      </w:pPr>
    </w:p>
    <w:p w14:paraId="4D4757A1" w14:textId="2AC86A60" w:rsidR="009468D3" w:rsidRDefault="002E229A" w:rsidP="0006644B">
      <w:pPr>
        <w:ind w:firstLine="720"/>
      </w:pPr>
      <w:r>
        <w:t xml:space="preserve"> </w:t>
      </w:r>
      <w:r w:rsidR="001B37A4">
        <w:t>Dear Elizabeth Finnegan</w:t>
      </w:r>
    </w:p>
    <w:p w14:paraId="65A5B7E5" w14:textId="31DB307C" w:rsidR="001B37A4" w:rsidRDefault="00987539" w:rsidP="0006644B">
      <w:pPr>
        <w:ind w:firstLine="720"/>
      </w:pPr>
      <w:r>
        <w:t>I advise</w:t>
      </w:r>
      <w:r w:rsidR="00A21705">
        <w:t xml:space="preserve"> that</w:t>
      </w:r>
      <w:r w:rsidR="00A21705">
        <w:rPr>
          <w:rStyle w:val="normaltextrun"/>
          <w:color w:val="000000"/>
          <w:shd w:val="clear" w:color="auto" w:fill="FFFFFF"/>
        </w:rPr>
        <w:t xml:space="preserve"> all states should require permits and background checks every couple of years to keep an eye on everyone with a permit. Throughout recent American history, gun control has gone through many changes</w:t>
      </w:r>
      <w:r w:rsidR="004E4D04">
        <w:rPr>
          <w:rStyle w:val="normaltextrun"/>
          <w:color w:val="000000"/>
          <w:shd w:val="clear" w:color="auto" w:fill="FFFFFF"/>
        </w:rPr>
        <w:t>,</w:t>
      </w:r>
      <w:r w:rsidR="00A21705">
        <w:rPr>
          <w:rStyle w:val="normaltextrun"/>
          <w:color w:val="000000"/>
          <w:shd w:val="clear" w:color="auto" w:fill="FFFFFF"/>
        </w:rPr>
        <w:t xml:space="preserve"> one of which is the ability to carry a concealed weapon. Laws involving concealed carry have changed throughout the years as well, and it has gone through bans and restrictions, but now we have reached a point where it is legal in the entire US. But as most things are it is flawed. So, by changing the laws and regulations related to concealed carry, many positive outcomes will result from it. If this policy were to be put in place, the risk of criminals and mentally ill people being allowed to conceal carry would be gone and the rates of violence involving </w:t>
      </w:r>
      <w:r w:rsidR="00D86820">
        <w:rPr>
          <w:rStyle w:val="normaltextrun"/>
          <w:color w:val="000000"/>
          <w:shd w:val="clear" w:color="auto" w:fill="FFFFFF"/>
        </w:rPr>
        <w:t>deadly</w:t>
      </w:r>
      <w:r w:rsidR="00A21705">
        <w:rPr>
          <w:rStyle w:val="normaltextrun"/>
          <w:color w:val="000000"/>
          <w:shd w:val="clear" w:color="auto" w:fill="FFFFFF"/>
        </w:rPr>
        <w:t xml:space="preserve"> weapons would decrease, And the state of gun control would be much better than it is now.</w:t>
      </w:r>
      <w:r w:rsidR="00A21705">
        <w:rPr>
          <w:rStyle w:val="eop"/>
          <w:color w:val="000000"/>
          <w:shd w:val="clear" w:color="auto" w:fill="FFFFFF"/>
        </w:rPr>
        <w:t> </w:t>
      </w:r>
    </w:p>
    <w:sectPr w:rsidR="001B37A4" w:rsidSect="00A81C05">
      <w:headerReference w:type="default" r:id="rId12"/>
      <w:footerReference w:type="first" r:id="rId13"/>
      <w:pgSz w:w="12240" w:h="15840" w:code="1"/>
      <w:pgMar w:top="2275"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A0B11" w14:textId="77777777" w:rsidR="004A194B" w:rsidRDefault="004A194B">
      <w:pPr>
        <w:spacing w:after="0" w:line="240" w:lineRule="auto"/>
      </w:pPr>
      <w:r>
        <w:separator/>
      </w:r>
    </w:p>
    <w:p w14:paraId="1AD74A45" w14:textId="77777777" w:rsidR="004A194B" w:rsidRDefault="004A194B"/>
  </w:endnote>
  <w:endnote w:type="continuationSeparator" w:id="0">
    <w:p w14:paraId="1851260D" w14:textId="77777777" w:rsidR="004A194B" w:rsidRDefault="004A194B">
      <w:pPr>
        <w:spacing w:after="0" w:line="240" w:lineRule="auto"/>
      </w:pPr>
      <w:r>
        <w:continuationSeparator/>
      </w:r>
    </w:p>
    <w:p w14:paraId="7C2D7C4A" w14:textId="77777777" w:rsidR="004A194B" w:rsidRDefault="004A19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0C7D"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4CC57" w14:textId="77777777" w:rsidR="004A194B" w:rsidRDefault="004A194B">
      <w:pPr>
        <w:spacing w:after="0" w:line="240" w:lineRule="auto"/>
      </w:pPr>
      <w:r>
        <w:separator/>
      </w:r>
    </w:p>
    <w:p w14:paraId="471FD8B5" w14:textId="77777777" w:rsidR="004A194B" w:rsidRDefault="004A194B"/>
  </w:footnote>
  <w:footnote w:type="continuationSeparator" w:id="0">
    <w:p w14:paraId="69656DE8" w14:textId="77777777" w:rsidR="004A194B" w:rsidRDefault="004A194B">
      <w:pPr>
        <w:spacing w:after="0" w:line="240" w:lineRule="auto"/>
      </w:pPr>
      <w:r>
        <w:continuationSeparator/>
      </w:r>
    </w:p>
    <w:p w14:paraId="73364FFE" w14:textId="77777777" w:rsidR="004A194B" w:rsidRDefault="004A19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62050" w14:textId="77777777" w:rsidR="001B4EEF" w:rsidRPr="00FE1448" w:rsidRDefault="00107C8E" w:rsidP="00FE1448">
    <w:pPr>
      <w:pStyle w:val="Header"/>
    </w:pPr>
    <w:r>
      <w:rPr>
        <w:noProof/>
      </w:rPr>
      <mc:AlternateContent>
        <mc:Choice Requires="wpg">
          <w:drawing>
            <wp:anchor distT="0" distB="0" distL="114300" distR="114300" simplePos="0" relativeHeight="251678720" behindDoc="0" locked="0" layoutInCell="1" allowOverlap="1" wp14:anchorId="11490E5C" wp14:editId="3AB88D47">
              <wp:simplePos x="0" y="0"/>
              <wp:positionH relativeFrom="page">
                <wp:align>center</wp:align>
              </wp:positionH>
              <wp:positionV relativeFrom="page">
                <wp:align>center</wp:align>
              </wp:positionV>
              <wp:extent cx="7776182" cy="10059285"/>
              <wp:effectExtent l="0" t="0" r="0" b="0"/>
              <wp:wrapNone/>
              <wp:docPr id="23" name="Group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6182" cy="10059285"/>
                        <a:chOff x="0" y="0"/>
                        <a:chExt cx="7776182" cy="10059285"/>
                      </a:xfrm>
                    </wpg:grpSpPr>
                    <wps:wsp>
                      <wps:cNvPr id="8" name="Freeform 5">
                        <a:extLst>
                          <a:ext uri="{FF2B5EF4-FFF2-40B4-BE49-F238E27FC236}">
                            <a16:creationId xmlns:a16="http://schemas.microsoft.com/office/drawing/2014/main" id="{2BD393E8-ECF6-40C0-83E6-54BC394B020C}"/>
                          </a:ext>
                        </a:extLst>
                      </wps:cNvPr>
                      <wps:cNvSpPr>
                        <a:spLocks/>
                      </wps:cNvSpPr>
                      <wps:spPr bwMode="auto">
                        <a:xfrm>
                          <a:off x="0" y="923925"/>
                          <a:ext cx="4317214" cy="1032782"/>
                        </a:xfrm>
                        <a:custGeom>
                          <a:avLst/>
                          <a:gdLst>
                            <a:gd name="T0" fmla="*/ 2136 w 2671"/>
                            <a:gd name="T1" fmla="*/ 0 h 690"/>
                            <a:gd name="T2" fmla="*/ 0 w 2671"/>
                            <a:gd name="T3" fmla="*/ 0 h 690"/>
                            <a:gd name="T4" fmla="*/ 0 w 2671"/>
                            <a:gd name="T5" fmla="*/ 690 h 690"/>
                            <a:gd name="T6" fmla="*/ 2671 w 2671"/>
                            <a:gd name="T7" fmla="*/ 690 h 690"/>
                            <a:gd name="T8" fmla="*/ 2136 w 2671"/>
                            <a:gd name="T9" fmla="*/ 0 h 690"/>
                          </a:gdLst>
                          <a:ahLst/>
                          <a:cxnLst>
                            <a:cxn ang="0">
                              <a:pos x="T0" y="T1"/>
                            </a:cxn>
                            <a:cxn ang="0">
                              <a:pos x="T2" y="T3"/>
                            </a:cxn>
                            <a:cxn ang="0">
                              <a:pos x="T4" y="T5"/>
                            </a:cxn>
                            <a:cxn ang="0">
                              <a:pos x="T6" y="T7"/>
                            </a:cxn>
                            <a:cxn ang="0">
                              <a:pos x="T8" y="T9"/>
                            </a:cxn>
                          </a:cxnLst>
                          <a:rect l="0" t="0" r="r" b="b"/>
                          <a:pathLst>
                            <a:path w="2671" h="690">
                              <a:moveTo>
                                <a:pt x="2136" y="0"/>
                              </a:moveTo>
                              <a:lnTo>
                                <a:pt x="0" y="0"/>
                              </a:lnTo>
                              <a:lnTo>
                                <a:pt x="0" y="690"/>
                              </a:lnTo>
                              <a:lnTo>
                                <a:pt x="2671" y="690"/>
                              </a:lnTo>
                              <a:lnTo>
                                <a:pt x="2136" y="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9" name="Freeform 6">
                        <a:extLst>
                          <a:ext uri="{FF2B5EF4-FFF2-40B4-BE49-F238E27FC236}">
                            <a16:creationId xmlns:a16="http://schemas.microsoft.com/office/drawing/2014/main" id="{96F8F234-34A2-492E-A1DD-876120A115D8}"/>
                          </a:ext>
                        </a:extLst>
                      </wps:cNvPr>
                      <wps:cNvSpPr>
                        <a:spLocks/>
                      </wps:cNvSpPr>
                      <wps:spPr bwMode="auto">
                        <a:xfrm>
                          <a:off x="3943350" y="485775"/>
                          <a:ext cx="3832315" cy="658586"/>
                        </a:xfrm>
                        <a:custGeom>
                          <a:avLst/>
                          <a:gdLst>
                            <a:gd name="T0" fmla="*/ 2371 w 2371"/>
                            <a:gd name="T1" fmla="*/ 0 h 440"/>
                            <a:gd name="T2" fmla="*/ 0 w 2371"/>
                            <a:gd name="T3" fmla="*/ 0 h 440"/>
                            <a:gd name="T4" fmla="*/ 355 w 2371"/>
                            <a:gd name="T5" fmla="*/ 440 h 440"/>
                            <a:gd name="T6" fmla="*/ 2371 w 2371"/>
                            <a:gd name="T7" fmla="*/ 440 h 440"/>
                            <a:gd name="T8" fmla="*/ 2371 w 2371"/>
                            <a:gd name="T9" fmla="*/ 0 h 440"/>
                          </a:gdLst>
                          <a:ahLst/>
                          <a:cxnLst>
                            <a:cxn ang="0">
                              <a:pos x="T0" y="T1"/>
                            </a:cxn>
                            <a:cxn ang="0">
                              <a:pos x="T2" y="T3"/>
                            </a:cxn>
                            <a:cxn ang="0">
                              <a:pos x="T4" y="T5"/>
                            </a:cxn>
                            <a:cxn ang="0">
                              <a:pos x="T6" y="T7"/>
                            </a:cxn>
                            <a:cxn ang="0">
                              <a:pos x="T8" y="T9"/>
                            </a:cxn>
                          </a:cxnLst>
                          <a:rect l="0" t="0" r="r" b="b"/>
                          <a:pathLst>
                            <a:path w="2371" h="440">
                              <a:moveTo>
                                <a:pt x="2371" y="0"/>
                              </a:moveTo>
                              <a:lnTo>
                                <a:pt x="0" y="0"/>
                              </a:lnTo>
                              <a:lnTo>
                                <a:pt x="355" y="440"/>
                              </a:lnTo>
                              <a:lnTo>
                                <a:pt x="2371" y="440"/>
                              </a:lnTo>
                              <a:lnTo>
                                <a:pt x="2371" y="0"/>
                              </a:lnTo>
                              <a:close/>
                            </a:path>
                          </a:pathLst>
                        </a:custGeom>
                        <a:solidFill>
                          <a:schemeClr val="accent4"/>
                        </a:solidFill>
                        <a:ln>
                          <a:noFill/>
                        </a:ln>
                      </wps:spPr>
                      <wps:bodyPr vert="horz" wrap="square" lIns="91440" tIns="45720" rIns="91440" bIns="45720" numCol="1" anchor="t" anchorCtr="0" compatLnSpc="1">
                        <a:prstTxWarp prst="textNoShape">
                          <a:avLst/>
                        </a:prstTxWarp>
                      </wps:bodyPr>
                    </wps:wsp>
                    <wps:wsp>
                      <wps:cNvPr id="11" name="Rectangle 8">
                        <a:extLst>
                          <a:ext uri="{FF2B5EF4-FFF2-40B4-BE49-F238E27FC236}">
                            <a16:creationId xmlns:a16="http://schemas.microsoft.com/office/drawing/2014/main" id="{0DDCEB9B-D4C0-46BA-BA2F-F5E77866991E}"/>
                          </a:ext>
                        </a:extLst>
                      </wps:cNvPr>
                      <wps:cNvSpPr>
                        <a:spLocks noChangeArrowheads="1"/>
                      </wps:cNvSpPr>
                      <wps:spPr bwMode="auto">
                        <a:xfrm>
                          <a:off x="0" y="0"/>
                          <a:ext cx="7771308" cy="667566"/>
                        </a:xfrm>
                        <a:prstGeom prst="rect">
                          <a:avLst/>
                        </a:prstGeom>
                        <a:solidFill>
                          <a:schemeClr val="accent1"/>
                        </a:solidFill>
                        <a:ln>
                          <a:noFill/>
                        </a:ln>
                      </wps:spPr>
                      <wps:bodyPr vert="horz" wrap="square" lIns="91440" tIns="45720" rIns="91440" bIns="45720" numCol="1" anchor="t" anchorCtr="0" compatLnSpc="1">
                        <a:prstTxWarp prst="textNoShape">
                          <a:avLst/>
                        </a:prstTxWarp>
                      </wps:bodyPr>
                    </wps:wsp>
                    <wps:wsp>
                      <wps:cNvPr id="28" name="Freeform: Shape 27">
                        <a:extLst>
                          <a:ext uri="{FF2B5EF4-FFF2-40B4-BE49-F238E27FC236}">
                            <a16:creationId xmlns:a16="http://schemas.microsoft.com/office/drawing/2014/main" id="{359D7797-4BA1-47FB-B5A7-EB6D46754C37}"/>
                          </a:ext>
                        </a:extLst>
                      </wps:cNvPr>
                      <wps:cNvSpPr>
                        <a:spLocks/>
                      </wps:cNvSpPr>
                      <wps:spPr bwMode="auto">
                        <a:xfrm>
                          <a:off x="0" y="8515350"/>
                          <a:ext cx="6694833" cy="1543935"/>
                        </a:xfrm>
                        <a:custGeom>
                          <a:avLst/>
                          <a:gdLst>
                            <a:gd name="connsiteX0" fmla="*/ 0 w 6694833"/>
                            <a:gd name="connsiteY0" fmla="*/ 0 h 1543935"/>
                            <a:gd name="connsiteX1" fmla="*/ 4583908 w 6694833"/>
                            <a:gd name="connsiteY1" fmla="*/ 0 h 1543935"/>
                            <a:gd name="connsiteX2" fmla="*/ 6694833 w 6694833"/>
                            <a:gd name="connsiteY2" fmla="*/ 1543935 h 1543935"/>
                            <a:gd name="connsiteX3" fmla="*/ 1023938 w 6694833"/>
                            <a:gd name="connsiteY3" fmla="*/ 1543935 h 1543935"/>
                            <a:gd name="connsiteX4" fmla="*/ 9698 w 6694833"/>
                            <a:gd name="connsiteY4" fmla="*/ 1543935 h 1543935"/>
                            <a:gd name="connsiteX5" fmla="*/ 0 w 6694833"/>
                            <a:gd name="connsiteY5" fmla="*/ 1543935 h 1543935"/>
                            <a:gd name="connsiteX6" fmla="*/ 0 w 6694833"/>
                            <a:gd name="connsiteY6" fmla="*/ 48783 h 1543935"/>
                            <a:gd name="connsiteX7" fmla="*/ 307 w 6694833"/>
                            <a:gd name="connsiteY7" fmla="*/ 48783 h 15439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694833" h="1543935">
                              <a:moveTo>
                                <a:pt x="0" y="0"/>
                              </a:moveTo>
                              <a:lnTo>
                                <a:pt x="4583908" y="0"/>
                              </a:lnTo>
                              <a:lnTo>
                                <a:pt x="6694833" y="1543935"/>
                              </a:lnTo>
                              <a:lnTo>
                                <a:pt x="1023938" y="1543935"/>
                              </a:lnTo>
                              <a:lnTo>
                                <a:pt x="9698" y="1543935"/>
                              </a:lnTo>
                              <a:lnTo>
                                <a:pt x="0" y="1543935"/>
                              </a:lnTo>
                              <a:lnTo>
                                <a:pt x="0" y="48783"/>
                              </a:lnTo>
                              <a:lnTo>
                                <a:pt x="307" y="48783"/>
                              </a:lnTo>
                              <a:close/>
                            </a:path>
                          </a:pathLst>
                        </a:custGeom>
                        <a:solidFill>
                          <a:schemeClr val="accent4"/>
                        </a:solidFill>
                        <a:ln>
                          <a:noFill/>
                        </a:ln>
                      </wps:spPr>
                      <wps:bodyPr vert="horz" wrap="square" lIns="91440" tIns="45720" rIns="91440" bIns="45720" numCol="1" anchor="t" anchorCtr="0" compatLnSpc="1">
                        <a:prstTxWarp prst="textNoShape">
                          <a:avLst/>
                        </a:prstTxWarp>
                        <a:noAutofit/>
                      </wps:bodyPr>
                    </wps:wsp>
                    <wps:wsp>
                      <wps:cNvPr id="14" name="Freeform: Shape 24"/>
                      <wps:cNvSpPr>
                        <a:spLocks/>
                      </wps:cNvSpPr>
                      <wps:spPr bwMode="auto">
                        <a:xfrm>
                          <a:off x="6496050" y="7315200"/>
                          <a:ext cx="1280132" cy="2742111"/>
                        </a:xfrm>
                        <a:custGeom>
                          <a:avLst/>
                          <a:gdLst>
                            <a:gd name="connsiteX0" fmla="*/ 1280132 w 1280132"/>
                            <a:gd name="connsiteY0" fmla="*/ 0 h 2742111"/>
                            <a:gd name="connsiteX1" fmla="*/ 1280132 w 1280132"/>
                            <a:gd name="connsiteY1" fmla="*/ 2733130 h 2742111"/>
                            <a:gd name="connsiteX2" fmla="*/ 1280131 w 1280132"/>
                            <a:gd name="connsiteY2" fmla="*/ 2733130 h 2742111"/>
                            <a:gd name="connsiteX3" fmla="*/ 1280131 w 1280132"/>
                            <a:gd name="connsiteY3" fmla="*/ 2742111 h 2742111"/>
                            <a:gd name="connsiteX4" fmla="*/ 1094394 w 1280132"/>
                            <a:gd name="connsiteY4" fmla="*/ 2742111 h 2742111"/>
                            <a:gd name="connsiteX5" fmla="*/ 1094394 w 1280132"/>
                            <a:gd name="connsiteY5" fmla="*/ 2742104 h 2742111"/>
                            <a:gd name="connsiteX6" fmla="*/ 1094254 w 1280132"/>
                            <a:gd name="connsiteY6" fmla="*/ 2742111 h 2742111"/>
                            <a:gd name="connsiteX7" fmla="*/ 0 w 1280132"/>
                            <a:gd name="connsiteY7" fmla="*/ 1944324 h 2742111"/>
                            <a:gd name="connsiteX8" fmla="*/ 0 w 1280132"/>
                            <a:gd name="connsiteY8" fmla="*/ 926510 h 27421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80132" h="2742111">
                              <a:moveTo>
                                <a:pt x="1280132" y="0"/>
                              </a:moveTo>
                              <a:lnTo>
                                <a:pt x="1280132" y="2733130"/>
                              </a:lnTo>
                              <a:lnTo>
                                <a:pt x="1280131" y="2733130"/>
                              </a:lnTo>
                              <a:lnTo>
                                <a:pt x="1280131" y="2742111"/>
                              </a:lnTo>
                              <a:lnTo>
                                <a:pt x="1094394" y="2742111"/>
                              </a:lnTo>
                              <a:lnTo>
                                <a:pt x="1094394" y="2742104"/>
                              </a:lnTo>
                              <a:lnTo>
                                <a:pt x="1094254" y="2742111"/>
                              </a:lnTo>
                              <a:lnTo>
                                <a:pt x="0" y="1944324"/>
                              </a:lnTo>
                              <a:lnTo>
                                <a:pt x="0" y="926510"/>
                              </a:lnTo>
                              <a:close/>
                            </a:path>
                          </a:pathLst>
                        </a:custGeom>
                        <a:solidFill>
                          <a:schemeClr val="accent2"/>
                        </a:solidFill>
                        <a:ln>
                          <a:noFill/>
                        </a:ln>
                      </wps:spPr>
                      <wps:bodyPr vert="horz" wrap="square" lIns="91440" tIns="45720" rIns="91440" bIns="45720" numCol="1" anchor="t" anchorCtr="0" compatLnSpc="1">
                        <a:prstTxWarp prst="textNoShape">
                          <a:avLst/>
                        </a:prstTxWarp>
                        <a:noAutofit/>
                      </wps:bodyPr>
                    </wps:wsp>
                    <wps:wsp>
                      <wps:cNvPr id="16" name="Freeform 13">
                        <a:extLst>
                          <a:ext uri="{FF2B5EF4-FFF2-40B4-BE49-F238E27FC236}">
                            <a16:creationId xmlns:a16="http://schemas.microsoft.com/office/drawing/2014/main" id="{8825FBAD-95F1-4207-9A2A-C5C7686DC2CF}"/>
                          </a:ext>
                        </a:extLst>
                      </wps:cNvPr>
                      <wps:cNvSpPr>
                        <a:spLocks/>
                      </wps:cNvSpPr>
                      <wps:spPr bwMode="auto">
                        <a:xfrm>
                          <a:off x="5267325" y="7848600"/>
                          <a:ext cx="1228410" cy="1766207"/>
                        </a:xfrm>
                        <a:custGeom>
                          <a:avLst/>
                          <a:gdLst>
                            <a:gd name="T0" fmla="*/ 760 w 760"/>
                            <a:gd name="T1" fmla="*/ 0 h 1180"/>
                            <a:gd name="T2" fmla="*/ 0 w 760"/>
                            <a:gd name="T3" fmla="*/ 593 h 1180"/>
                            <a:gd name="T4" fmla="*/ 760 w 760"/>
                            <a:gd name="T5" fmla="*/ 1180 h 1180"/>
                            <a:gd name="T6" fmla="*/ 760 w 760"/>
                            <a:gd name="T7" fmla="*/ 946 h 1180"/>
                            <a:gd name="T8" fmla="*/ 317 w 760"/>
                            <a:gd name="T9" fmla="*/ 604 h 1180"/>
                            <a:gd name="T10" fmla="*/ 760 w 760"/>
                            <a:gd name="T11" fmla="*/ 266 h 1180"/>
                            <a:gd name="T12" fmla="*/ 760 w 760"/>
                            <a:gd name="T13" fmla="*/ 0 h 1180"/>
                          </a:gdLst>
                          <a:ahLst/>
                          <a:cxnLst>
                            <a:cxn ang="0">
                              <a:pos x="T0" y="T1"/>
                            </a:cxn>
                            <a:cxn ang="0">
                              <a:pos x="T2" y="T3"/>
                            </a:cxn>
                            <a:cxn ang="0">
                              <a:pos x="T4" y="T5"/>
                            </a:cxn>
                            <a:cxn ang="0">
                              <a:pos x="T6" y="T7"/>
                            </a:cxn>
                            <a:cxn ang="0">
                              <a:pos x="T8" y="T9"/>
                            </a:cxn>
                            <a:cxn ang="0">
                              <a:pos x="T10" y="T11"/>
                            </a:cxn>
                            <a:cxn ang="0">
                              <a:pos x="T12" y="T13"/>
                            </a:cxn>
                          </a:cxnLst>
                          <a:rect l="0" t="0" r="r" b="b"/>
                          <a:pathLst>
                            <a:path w="760" h="1180">
                              <a:moveTo>
                                <a:pt x="760" y="0"/>
                              </a:moveTo>
                              <a:lnTo>
                                <a:pt x="0" y="593"/>
                              </a:lnTo>
                              <a:lnTo>
                                <a:pt x="760" y="1180"/>
                              </a:lnTo>
                              <a:lnTo>
                                <a:pt x="760" y="946"/>
                              </a:lnTo>
                              <a:lnTo>
                                <a:pt x="317" y="604"/>
                              </a:lnTo>
                              <a:lnTo>
                                <a:pt x="760" y="266"/>
                              </a:lnTo>
                              <a:lnTo>
                                <a:pt x="760" y="0"/>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wps:wsp>
                      <wps:cNvPr id="18" name="Freeform 15">
                        <a:extLst>
                          <a:ext uri="{FF2B5EF4-FFF2-40B4-BE49-F238E27FC236}">
                            <a16:creationId xmlns:a16="http://schemas.microsoft.com/office/drawing/2014/main" id="{D15E71B7-D7A6-44CE-830C-354A3088AF64}"/>
                          </a:ext>
                        </a:extLst>
                      </wps:cNvPr>
                      <wps:cNvSpPr>
                        <a:spLocks/>
                      </wps:cNvSpPr>
                      <wps:spPr bwMode="auto">
                        <a:xfrm>
                          <a:off x="5780012" y="8248650"/>
                          <a:ext cx="716034" cy="1017814"/>
                        </a:xfrm>
                        <a:custGeom>
                          <a:avLst/>
                          <a:gdLst>
                            <a:gd name="T0" fmla="*/ 443 w 443"/>
                            <a:gd name="T1" fmla="*/ 0 h 680"/>
                            <a:gd name="T2" fmla="*/ 0 w 443"/>
                            <a:gd name="T3" fmla="*/ 338 h 680"/>
                            <a:gd name="T4" fmla="*/ 443 w 443"/>
                            <a:gd name="T5" fmla="*/ 680 h 680"/>
                            <a:gd name="T6" fmla="*/ 443 w 443"/>
                            <a:gd name="T7" fmla="*/ 0 h 680"/>
                          </a:gdLst>
                          <a:ahLst/>
                          <a:cxnLst>
                            <a:cxn ang="0">
                              <a:pos x="T0" y="T1"/>
                            </a:cxn>
                            <a:cxn ang="0">
                              <a:pos x="T2" y="T3"/>
                            </a:cxn>
                            <a:cxn ang="0">
                              <a:pos x="T4" y="T5"/>
                            </a:cxn>
                            <a:cxn ang="0">
                              <a:pos x="T6" y="T7"/>
                            </a:cxn>
                          </a:cxnLst>
                          <a:rect l="0" t="0" r="r" b="b"/>
                          <a:pathLst>
                            <a:path w="443" h="680">
                              <a:moveTo>
                                <a:pt x="443" y="0"/>
                              </a:moveTo>
                              <a:lnTo>
                                <a:pt x="0" y="338"/>
                              </a:lnTo>
                              <a:lnTo>
                                <a:pt x="443" y="680"/>
                              </a:lnTo>
                              <a:lnTo>
                                <a:pt x="443" y="0"/>
                              </a:lnTo>
                              <a:close/>
                            </a:path>
                          </a:pathLst>
                        </a:custGeom>
                        <a:solidFill>
                          <a:schemeClr val="accent3"/>
                        </a:solidFill>
                        <a:ln>
                          <a:noFill/>
                        </a:ln>
                      </wps:spPr>
                      <wps:bodyPr vert="horz" wrap="square" lIns="91440" tIns="45720" rIns="91440" bIns="45720" numCol="1" anchor="t" anchorCtr="0" compatLnSpc="1">
                        <a:prstTxWarp prst="textNoShape">
                          <a:avLst/>
                        </a:prstTxWarp>
                      </wps:bodyPr>
                    </wps:wsp>
                    <wps:wsp>
                      <wps:cNvPr id="29" name="Rectangle 28">
                        <a:extLst>
                          <a:ext uri="{FF2B5EF4-FFF2-40B4-BE49-F238E27FC236}">
                            <a16:creationId xmlns:a16="http://schemas.microsoft.com/office/drawing/2014/main" id="{86C4AB77-1494-48EA-BE49-457966A12F59}"/>
                          </a:ext>
                        </a:extLst>
                      </wps:cNvPr>
                      <wps:cNvSpPr/>
                      <wps:spPr>
                        <a:xfrm>
                          <a:off x="0" y="0"/>
                          <a:ext cx="7772400" cy="1005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100000</wp14:pctHeight>
              </wp14:sizeRelV>
            </wp:anchor>
          </w:drawing>
        </mc:Choice>
        <mc:Fallback>
          <w:pict>
            <v:group w14:anchorId="11504617" id="Group 23" o:spid="_x0000_s1026" alt="&quot;&quot;" style="position:absolute;margin-left:0;margin-top:0;width:612.3pt;height:792.05pt;z-index:251678720;mso-width-percent:1000;mso-height-percent:1000;mso-position-horizontal:center;mso-position-horizontal-relative:page;mso-position-vertical:center;mso-position-vertical-relative:page;mso-width-percent:1000;mso-height-percent:1000" coordsize="77761,10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">
              <v:shape id="Freeform 5" o:spid="_x0000_s1027" style="position:absolute;top:9239;width:43172;height:10328;visibility:visible;mso-wrap-style:square;v-text-anchor:top" coordsize="267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" path="m2136,l,,,690r2671,l2136,xe" fillcolor="#650707 [3205]" stroked="f">
                <v:path arrowok="t" o:connecttype="custom" o:connectlocs="3452478,0;0,0;0,1032782;4317214,1032782;3452478,0" o:connectangles="0,0,0,0,0"/>
              </v:shape>
              <v:shape id="Freeform 6" o:spid="_x0000_s1028" style="position:absolute;left:39433;top:4857;width:38323;height:6586;visibility:visible;mso-wrap-style:square;v-text-anchor:top" coordsize="237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" path="m2371,l,,355,440r2016,l2371,xe" fillcolor="#414141 [3207]" stroked="f">
                <v:path arrowok="t" o:connecttype="custom" o:connectlocs="3832315,0;0,0;573797,658586;3832315,658586;3832315,0" o:connectangles="0,0,0,0,0"/>
              </v:shape>
              <v:rect id="Rectangle 8" o:spid="_x0000_s1029" style="position:absolute;width:77713;height:6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" fillcolor="#262626 [3204]" stroked="f"/>
              <v:shape id="Freeform: Shape 27" o:spid="_x0000_s1030" style="position:absolute;top:85153;width:66948;height:15439;visibility:visible;mso-wrap-style:square;v-text-anchor:top" coordsize="6694833,1543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" path="m,l4583908,,6694833,1543935r-5670895,l9698,1543935r-9698,l,48783r307,l,xe" fillcolor="#414141 [3207]" stroked="f">
                <v:path arrowok="t" o:connecttype="custom" o:connectlocs="0,0;4583908,0;6694833,1543935;1023938,1543935;9698,1543935;0,1543935;0,48783;307,48783" o:connectangles="0,0,0,0,0,0,0,0"/>
              </v:shape>
              <v:shape id="Freeform: Shape 24" o:spid="_x0000_s1031" style="position:absolute;left:64960;top:73152;width:12801;height:27421;visibility:visible;mso-wrap-style:square;v-text-anchor:top" coordsize="1280132,274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" path="m1280132,r,2733130l1280131,2733130r,8981l1094394,2742111r,-7l1094254,2742111,,1944324,,926510,1280132,xe" fillcolor="#650707 [3205]" stroked="f">
                <v:path arrowok="t" o:connecttype="custom" o:connectlocs="1280132,0;1280132,2733130;1280131,2733130;1280131,2742111;1094394,2742111;1094394,2742104;1094254,2742111;0,1944324;0,926510" o:connectangles="0,0,0,0,0,0,0,0,0"/>
              </v:shape>
              <v:shape id="Freeform 13" o:spid="_x0000_s1032" style="position:absolute;left:52673;top:78486;width:12284;height:17662;visibility:visible;mso-wrap-style:square;v-text-anchor:top" coordsize="76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" path="m760,l,593r760,587l760,946,317,604,760,266,760,xe" fillcolor="#262626 [3204]" stroked="f">
                <v:path arrowok="t" o:connecttype="custom" o:connectlocs="1228410,0;0,887594;1228410,1766207;1228410,1415959;512376,904058;1228410,398145;1228410,0" o:connectangles="0,0,0,0,0,0,0"/>
              </v:shape>
              <v:shape id="Freeform 15" o:spid="_x0000_s1033" style="position:absolute;left:57800;top:82486;width:7160;height:10178;visibility:visible;mso-wrap-style:square;v-text-anchor:top" coordsize="44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" path="m443,l,338,443,680,443,xe" fillcolor="#e3e3e3 [3206]" stroked="f">
                <v:path arrowok="t" o:connecttype="custom" o:connectlocs="716034,0;0,505913;716034,1017814;716034,0" o:connectangles="0,0,0,0"/>
              </v:shape>
              <v:rect id="Rectangle 28" o:spid="_x0000_s1034" style="position:absolute;width:7772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" filled="f" stroked="f" strokeweight="2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num w:numId="1" w16cid:durableId="1578245600">
    <w:abstractNumId w:val="9"/>
  </w:num>
  <w:num w:numId="2" w16cid:durableId="897130319">
    <w:abstractNumId w:val="7"/>
  </w:num>
  <w:num w:numId="3" w16cid:durableId="1995985607">
    <w:abstractNumId w:val="6"/>
  </w:num>
  <w:num w:numId="4" w16cid:durableId="1413505095">
    <w:abstractNumId w:val="5"/>
  </w:num>
  <w:num w:numId="5" w16cid:durableId="1826387787">
    <w:abstractNumId w:val="4"/>
  </w:num>
  <w:num w:numId="6" w16cid:durableId="796340125">
    <w:abstractNumId w:val="8"/>
  </w:num>
  <w:num w:numId="7" w16cid:durableId="1610044314">
    <w:abstractNumId w:val="3"/>
  </w:num>
  <w:num w:numId="8" w16cid:durableId="1422557126">
    <w:abstractNumId w:val="2"/>
  </w:num>
  <w:num w:numId="9" w16cid:durableId="1821575206">
    <w:abstractNumId w:val="1"/>
  </w:num>
  <w:num w:numId="10" w16cid:durableId="583951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F36"/>
    <w:rsid w:val="000115CE"/>
    <w:rsid w:val="000401E6"/>
    <w:rsid w:val="00047A79"/>
    <w:rsid w:val="00053763"/>
    <w:rsid w:val="0006644B"/>
    <w:rsid w:val="000828F4"/>
    <w:rsid w:val="000D744D"/>
    <w:rsid w:val="000E68CD"/>
    <w:rsid w:val="000F51EC"/>
    <w:rsid w:val="000F7122"/>
    <w:rsid w:val="00107C8E"/>
    <w:rsid w:val="001238DD"/>
    <w:rsid w:val="00150615"/>
    <w:rsid w:val="00151642"/>
    <w:rsid w:val="0015507F"/>
    <w:rsid w:val="001B37A4"/>
    <w:rsid w:val="001B4EEF"/>
    <w:rsid w:val="001B689C"/>
    <w:rsid w:val="00200635"/>
    <w:rsid w:val="00242664"/>
    <w:rsid w:val="00254828"/>
    <w:rsid w:val="00254E0D"/>
    <w:rsid w:val="00294333"/>
    <w:rsid w:val="002A0A1B"/>
    <w:rsid w:val="002C162E"/>
    <w:rsid w:val="002D1FE0"/>
    <w:rsid w:val="002E229A"/>
    <w:rsid w:val="0031603E"/>
    <w:rsid w:val="0038000D"/>
    <w:rsid w:val="00385ACF"/>
    <w:rsid w:val="003B048C"/>
    <w:rsid w:val="003D3A69"/>
    <w:rsid w:val="0040677A"/>
    <w:rsid w:val="00410197"/>
    <w:rsid w:val="00443E7C"/>
    <w:rsid w:val="00456E72"/>
    <w:rsid w:val="0047138C"/>
    <w:rsid w:val="00477474"/>
    <w:rsid w:val="00480B7F"/>
    <w:rsid w:val="004A1893"/>
    <w:rsid w:val="004A194B"/>
    <w:rsid w:val="004B2893"/>
    <w:rsid w:val="004C4A44"/>
    <w:rsid w:val="004E4D04"/>
    <w:rsid w:val="004F6834"/>
    <w:rsid w:val="00510918"/>
    <w:rsid w:val="005125BB"/>
    <w:rsid w:val="0051361E"/>
    <w:rsid w:val="005206E9"/>
    <w:rsid w:val="005264AB"/>
    <w:rsid w:val="00537F9C"/>
    <w:rsid w:val="00572222"/>
    <w:rsid w:val="005D3DA6"/>
    <w:rsid w:val="00693074"/>
    <w:rsid w:val="006A5F36"/>
    <w:rsid w:val="00744EA9"/>
    <w:rsid w:val="00752FC4"/>
    <w:rsid w:val="00757E9C"/>
    <w:rsid w:val="00774AA9"/>
    <w:rsid w:val="007929BB"/>
    <w:rsid w:val="007B4C91"/>
    <w:rsid w:val="007D70F7"/>
    <w:rsid w:val="00830C5F"/>
    <w:rsid w:val="00834A33"/>
    <w:rsid w:val="00862C11"/>
    <w:rsid w:val="008916D6"/>
    <w:rsid w:val="00896EE1"/>
    <w:rsid w:val="008B1068"/>
    <w:rsid w:val="008C1482"/>
    <w:rsid w:val="008D0AA7"/>
    <w:rsid w:val="008E172E"/>
    <w:rsid w:val="00912A0A"/>
    <w:rsid w:val="00926861"/>
    <w:rsid w:val="009468D3"/>
    <w:rsid w:val="00953931"/>
    <w:rsid w:val="00981EB2"/>
    <w:rsid w:val="00987539"/>
    <w:rsid w:val="009B6430"/>
    <w:rsid w:val="009E0743"/>
    <w:rsid w:val="009E39F5"/>
    <w:rsid w:val="00A17117"/>
    <w:rsid w:val="00A21705"/>
    <w:rsid w:val="00A670A9"/>
    <w:rsid w:val="00A763AE"/>
    <w:rsid w:val="00A81C05"/>
    <w:rsid w:val="00A96DBF"/>
    <w:rsid w:val="00AE421C"/>
    <w:rsid w:val="00B268E8"/>
    <w:rsid w:val="00B500D9"/>
    <w:rsid w:val="00B63133"/>
    <w:rsid w:val="00B728AF"/>
    <w:rsid w:val="00BC0F0A"/>
    <w:rsid w:val="00C11980"/>
    <w:rsid w:val="00C12A54"/>
    <w:rsid w:val="00C45356"/>
    <w:rsid w:val="00C565A6"/>
    <w:rsid w:val="00CB0809"/>
    <w:rsid w:val="00CC1CCB"/>
    <w:rsid w:val="00CC7E3A"/>
    <w:rsid w:val="00CE3408"/>
    <w:rsid w:val="00D04123"/>
    <w:rsid w:val="00D06525"/>
    <w:rsid w:val="00D149F1"/>
    <w:rsid w:val="00D14B21"/>
    <w:rsid w:val="00D2081B"/>
    <w:rsid w:val="00D31B1E"/>
    <w:rsid w:val="00D36106"/>
    <w:rsid w:val="00D86820"/>
    <w:rsid w:val="00DC7840"/>
    <w:rsid w:val="00DE0F08"/>
    <w:rsid w:val="00E83633"/>
    <w:rsid w:val="00F1217C"/>
    <w:rsid w:val="00F636B8"/>
    <w:rsid w:val="00F71D73"/>
    <w:rsid w:val="00F763B1"/>
    <w:rsid w:val="00F90A6A"/>
    <w:rsid w:val="00FA402E"/>
    <w:rsid w:val="00FB49C2"/>
    <w:rsid w:val="00FB4DD5"/>
    <w:rsid w:val="00FE1448"/>
    <w:rsid w:val="00FF1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CAB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EB2"/>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320303"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121212"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1C1C1C"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1C1C1C"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121212"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121212"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spacing w:after="0" w:line="240" w:lineRule="auto"/>
      <w:ind w:left="-720" w:right="-720"/>
      <w:jc w:val="center"/>
    </w:pPr>
    <w:rPr>
      <w:rFonts w:asciiTheme="majorHAnsi" w:hAnsiTheme="majorHAnsi"/>
      <w:color w:val="320303"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320303" w:themeColor="accent2" w:themeShade="80"/>
    </w:rPr>
  </w:style>
  <w:style w:type="character" w:styleId="PlaceholderText">
    <w:name w:val="Placeholder Text"/>
    <w:basedOn w:val="DefaultParagraphFont"/>
    <w:uiPriority w:val="99"/>
    <w:semiHidden/>
    <w:rsid w:val="00912A0A"/>
    <w:rPr>
      <w:color w:val="BD878C" w:themeColor="accent5" w:themeShade="BF"/>
      <w:sz w:val="22"/>
    </w:rPr>
  </w:style>
  <w:style w:type="paragraph" w:customStyle="1" w:styleId="ContactInfo">
    <w:name w:val="Contact Info"/>
    <w:basedOn w:val="Normal"/>
    <w:uiPriority w:val="3"/>
    <w:qFormat/>
    <w:rsid w:val="00410197"/>
    <w:pPr>
      <w:spacing w:after="0"/>
      <w:jc w:val="right"/>
    </w:pPr>
    <w:rPr>
      <w:sz w:val="20"/>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320303"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262626" w:themeColor="accent1" w:frame="1"/>
        <w:left w:val="single" w:sz="2" w:space="10" w:color="262626" w:themeColor="accent1" w:frame="1"/>
        <w:bottom w:val="single" w:sz="2" w:space="10" w:color="262626" w:themeColor="accent1" w:frame="1"/>
        <w:right w:val="single" w:sz="2" w:space="10" w:color="262626" w:themeColor="accent1" w:frame="1"/>
      </w:pBdr>
      <w:ind w:left="1152" w:right="1152"/>
    </w:pPr>
    <w:rPr>
      <w:rFonts w:eastAsiaTheme="minorEastAsia"/>
      <w:i/>
      <w:iCs/>
      <w:color w:val="1C1C1C"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000000"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D3D3" w:themeFill="accent1" w:themeFillTint="33"/>
    </w:tcPr>
    <w:tblStylePr w:type="firstRow">
      <w:rPr>
        <w:b/>
        <w:bCs/>
      </w:rPr>
      <w:tblPr/>
      <w:tcPr>
        <w:shd w:val="clear" w:color="auto" w:fill="A8A8A8" w:themeFill="accent1" w:themeFillTint="66"/>
      </w:tcPr>
    </w:tblStylePr>
    <w:tblStylePr w:type="lastRow">
      <w:rPr>
        <w:b/>
        <w:bCs/>
        <w:color w:val="000000" w:themeColor="text1"/>
      </w:rPr>
      <w:tblPr/>
      <w:tcPr>
        <w:shd w:val="clear" w:color="auto" w:fill="A8A8A8" w:themeFill="accent1" w:themeFillTint="66"/>
      </w:tcPr>
    </w:tblStylePr>
    <w:tblStylePr w:type="firstCol">
      <w:rPr>
        <w:color w:val="FFFFFF" w:themeColor="background1"/>
      </w:rPr>
      <w:tblPr/>
      <w:tcPr>
        <w:shd w:val="clear" w:color="auto" w:fill="1C1C1C" w:themeFill="accent1" w:themeFillShade="BF"/>
      </w:tcPr>
    </w:tblStylePr>
    <w:tblStylePr w:type="lastCol">
      <w:rPr>
        <w:color w:val="FFFFFF" w:themeColor="background1"/>
      </w:rPr>
      <w:tblPr/>
      <w:tcPr>
        <w:shd w:val="clear" w:color="auto" w:fill="1C1C1C" w:themeFill="accent1" w:themeFillShade="BF"/>
      </w:tcPr>
    </w:tblStylePr>
    <w:tblStylePr w:type="band1Vert">
      <w:tblPr/>
      <w:tcPr>
        <w:shd w:val="clear" w:color="auto" w:fill="929292" w:themeFill="accent1" w:themeFillTint="7F"/>
      </w:tcPr>
    </w:tblStylePr>
    <w:tblStylePr w:type="band1Horz">
      <w:tblPr/>
      <w:tcPr>
        <w:shd w:val="clear" w:color="auto" w:fill="929292"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B3B3" w:themeFill="accent2" w:themeFillTint="33"/>
    </w:tcPr>
    <w:tblStylePr w:type="firstRow">
      <w:rPr>
        <w:b/>
        <w:bCs/>
      </w:rPr>
      <w:tblPr/>
      <w:tcPr>
        <w:shd w:val="clear" w:color="auto" w:fill="F46868" w:themeFill="accent2" w:themeFillTint="66"/>
      </w:tcPr>
    </w:tblStylePr>
    <w:tblStylePr w:type="lastRow">
      <w:rPr>
        <w:b/>
        <w:bCs/>
        <w:color w:val="000000" w:themeColor="text1"/>
      </w:rPr>
      <w:tblPr/>
      <w:tcPr>
        <w:shd w:val="clear" w:color="auto" w:fill="F46868" w:themeFill="accent2" w:themeFillTint="66"/>
      </w:tcPr>
    </w:tblStylePr>
    <w:tblStylePr w:type="firstCol">
      <w:rPr>
        <w:color w:val="FFFFFF" w:themeColor="background1"/>
      </w:rPr>
      <w:tblPr/>
      <w:tcPr>
        <w:shd w:val="clear" w:color="auto" w:fill="4B0505" w:themeFill="accent2" w:themeFillShade="BF"/>
      </w:tcPr>
    </w:tblStylePr>
    <w:tblStylePr w:type="lastCol">
      <w:rPr>
        <w:color w:val="FFFFFF" w:themeColor="background1"/>
      </w:rPr>
      <w:tblPr/>
      <w:tcPr>
        <w:shd w:val="clear" w:color="auto" w:fill="4B0505" w:themeFill="accent2" w:themeFillShade="BF"/>
      </w:tcPr>
    </w:tblStylePr>
    <w:tblStylePr w:type="band1Vert">
      <w:tblPr/>
      <w:tcPr>
        <w:shd w:val="clear" w:color="auto" w:fill="F24343" w:themeFill="accent2" w:themeFillTint="7F"/>
      </w:tcPr>
    </w:tblStylePr>
    <w:tblStylePr w:type="band1Horz">
      <w:tblPr/>
      <w:tcPr>
        <w:shd w:val="clear" w:color="auto" w:fill="F24343"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9F9" w:themeFill="accent3" w:themeFillTint="33"/>
    </w:tcPr>
    <w:tblStylePr w:type="firstRow">
      <w:rPr>
        <w:b/>
        <w:bCs/>
      </w:rPr>
      <w:tblPr/>
      <w:tcPr>
        <w:shd w:val="clear" w:color="auto" w:fill="F3F3F3" w:themeFill="accent3" w:themeFillTint="66"/>
      </w:tcPr>
    </w:tblStylePr>
    <w:tblStylePr w:type="lastRow">
      <w:rPr>
        <w:b/>
        <w:bCs/>
        <w:color w:val="000000" w:themeColor="text1"/>
      </w:rPr>
      <w:tblPr/>
      <w:tcPr>
        <w:shd w:val="clear" w:color="auto" w:fill="F3F3F3" w:themeFill="accent3" w:themeFillTint="66"/>
      </w:tcPr>
    </w:tblStylePr>
    <w:tblStylePr w:type="firstCol">
      <w:rPr>
        <w:color w:val="FFFFFF" w:themeColor="background1"/>
      </w:rPr>
      <w:tblPr/>
      <w:tcPr>
        <w:shd w:val="clear" w:color="auto" w:fill="AAAAAA" w:themeFill="accent3" w:themeFillShade="BF"/>
      </w:tcPr>
    </w:tblStylePr>
    <w:tblStylePr w:type="lastCol">
      <w:rPr>
        <w:color w:val="FFFFFF" w:themeColor="background1"/>
      </w:rPr>
      <w:tblPr/>
      <w:tcPr>
        <w:shd w:val="clear" w:color="auto" w:fill="AAAAAA" w:themeFill="accent3" w:themeFillShade="BF"/>
      </w:tcPr>
    </w:tblStylePr>
    <w:tblStylePr w:type="band1Vert">
      <w:tblPr/>
      <w:tcPr>
        <w:shd w:val="clear" w:color="auto" w:fill="F1F1F1" w:themeFill="accent3" w:themeFillTint="7F"/>
      </w:tcPr>
    </w:tblStylePr>
    <w:tblStylePr w:type="band1Horz">
      <w:tblPr/>
      <w:tcPr>
        <w:shd w:val="clear" w:color="auto" w:fill="F1F1F1"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D9D9" w:themeFill="accent4" w:themeFillTint="33"/>
    </w:tcPr>
    <w:tblStylePr w:type="firstRow">
      <w:rPr>
        <w:b/>
        <w:bCs/>
      </w:rPr>
      <w:tblPr/>
      <w:tcPr>
        <w:shd w:val="clear" w:color="auto" w:fill="B3B3B3" w:themeFill="accent4" w:themeFillTint="66"/>
      </w:tcPr>
    </w:tblStylePr>
    <w:tblStylePr w:type="lastRow">
      <w:rPr>
        <w:b/>
        <w:bCs/>
        <w:color w:val="000000" w:themeColor="text1"/>
      </w:rPr>
      <w:tblPr/>
      <w:tcPr>
        <w:shd w:val="clear" w:color="auto" w:fill="B3B3B3" w:themeFill="accent4" w:themeFillTint="66"/>
      </w:tcPr>
    </w:tblStylePr>
    <w:tblStylePr w:type="firstCol">
      <w:rPr>
        <w:color w:val="FFFFFF" w:themeColor="background1"/>
      </w:rPr>
      <w:tblPr/>
      <w:tcPr>
        <w:shd w:val="clear" w:color="auto" w:fill="303030" w:themeFill="accent4" w:themeFillShade="BF"/>
      </w:tcPr>
    </w:tblStylePr>
    <w:tblStylePr w:type="lastCol">
      <w:rPr>
        <w:color w:val="FFFFFF" w:themeColor="background1"/>
      </w:rPr>
      <w:tblPr/>
      <w:tcPr>
        <w:shd w:val="clear" w:color="auto" w:fill="303030" w:themeFill="accent4" w:themeFillShade="BF"/>
      </w:tcPr>
    </w:tblStylePr>
    <w:tblStylePr w:type="band1Vert">
      <w:tblPr/>
      <w:tcPr>
        <w:shd w:val="clear" w:color="auto" w:fill="A0A0A0" w:themeFill="accent4" w:themeFillTint="7F"/>
      </w:tcPr>
    </w:tblStylePr>
    <w:tblStylePr w:type="band1Horz">
      <w:tblPr/>
      <w:tcPr>
        <w:shd w:val="clear" w:color="auto" w:fill="A0A0A0"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5" w:themeFill="accent5" w:themeFillTint="33"/>
    </w:tcPr>
    <w:tblStylePr w:type="firstRow">
      <w:rPr>
        <w:b/>
        <w:bCs/>
      </w:rPr>
      <w:tblPr/>
      <w:tcPr>
        <w:shd w:val="clear" w:color="auto" w:fill="F4EBEB" w:themeFill="accent5" w:themeFillTint="66"/>
      </w:tcPr>
    </w:tblStylePr>
    <w:tblStylePr w:type="lastRow">
      <w:rPr>
        <w:b/>
        <w:bCs/>
        <w:color w:val="000000" w:themeColor="text1"/>
      </w:rPr>
      <w:tblPr/>
      <w:tcPr>
        <w:shd w:val="clear" w:color="auto" w:fill="F4EBEB" w:themeFill="accent5" w:themeFillTint="66"/>
      </w:tcPr>
    </w:tblStylePr>
    <w:tblStylePr w:type="firstCol">
      <w:rPr>
        <w:color w:val="FFFFFF" w:themeColor="background1"/>
      </w:rPr>
      <w:tblPr/>
      <w:tcPr>
        <w:shd w:val="clear" w:color="auto" w:fill="BD878C" w:themeFill="accent5" w:themeFillShade="BF"/>
      </w:tcPr>
    </w:tblStylePr>
    <w:tblStylePr w:type="lastCol">
      <w:rPr>
        <w:color w:val="FFFFFF" w:themeColor="background1"/>
      </w:rPr>
      <w:tblPr/>
      <w:tcPr>
        <w:shd w:val="clear" w:color="auto" w:fill="BD878C" w:themeFill="accent5" w:themeFillShade="BF"/>
      </w:tcPr>
    </w:tblStylePr>
    <w:tblStylePr w:type="band1Vert">
      <w:tblPr/>
      <w:tcPr>
        <w:shd w:val="clear" w:color="auto" w:fill="F1E6E7" w:themeFill="accent5" w:themeFillTint="7F"/>
      </w:tcPr>
    </w:tblStylePr>
    <w:tblStylePr w:type="band1Horz">
      <w:tblPr/>
      <w:tcPr>
        <w:shd w:val="clear" w:color="auto" w:fill="F1E6E7"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9E9E9" w:themeFill="accent1"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9" w:themeFill="accent1" w:themeFillTint="3F"/>
      </w:tcPr>
    </w:tblStylePr>
    <w:tblStylePr w:type="band1Horz">
      <w:tblPr/>
      <w:tcPr>
        <w:shd w:val="clear" w:color="auto" w:fill="D3D3D3"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CD9D9" w:themeFill="accent2"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A2A2" w:themeFill="accent2" w:themeFillTint="3F"/>
      </w:tcPr>
    </w:tblStylePr>
    <w:tblStylePr w:type="band1Horz">
      <w:tblPr/>
      <w:tcPr>
        <w:shd w:val="clear" w:color="auto" w:fill="F9B3B3"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CFCFC" w:themeFill="accent3" w:themeFillTint="19"/>
    </w:tcPr>
    <w:tblStylePr w:type="firstRow">
      <w:rPr>
        <w:b/>
        <w:bCs/>
        <w:color w:val="FFFFFF" w:themeColor="background1"/>
      </w:rPr>
      <w:tblPr/>
      <w:tcPr>
        <w:tcBorders>
          <w:bottom w:val="single" w:sz="12" w:space="0" w:color="FFFFFF" w:themeColor="background1"/>
        </w:tcBorders>
        <w:shd w:val="clear" w:color="auto" w:fill="343434" w:themeFill="accent4" w:themeFillShade="CC"/>
      </w:tcPr>
    </w:tblStylePr>
    <w:tblStylePr w:type="lastRow">
      <w:rPr>
        <w:b/>
        <w:bCs/>
        <w:color w:val="3434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8F8" w:themeFill="accent3" w:themeFillTint="3F"/>
      </w:tcPr>
    </w:tblStylePr>
    <w:tblStylePr w:type="band1Horz">
      <w:tblPr/>
      <w:tcPr>
        <w:shd w:val="clear" w:color="auto" w:fill="F9F9F9"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ECEC" w:themeFill="accent4" w:themeFillTint="19"/>
    </w:tcPr>
    <w:tblStylePr w:type="firstRow">
      <w:rPr>
        <w:b/>
        <w:bCs/>
        <w:color w:val="FFFFFF" w:themeColor="background1"/>
      </w:rPr>
      <w:tblPr/>
      <w:tcPr>
        <w:tcBorders>
          <w:bottom w:val="single" w:sz="12" w:space="0" w:color="FFFFFF" w:themeColor="background1"/>
        </w:tcBorders>
        <w:shd w:val="clear" w:color="auto" w:fill="B5B5B5" w:themeFill="accent3" w:themeFillShade="CC"/>
      </w:tcPr>
    </w:tblStylePr>
    <w:tblStylePr w:type="lastRow">
      <w:rPr>
        <w:b/>
        <w:bCs/>
        <w:color w:val="B5B5B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accent4" w:themeFillTint="3F"/>
      </w:tcPr>
    </w:tblStylePr>
    <w:tblStylePr w:type="band1Horz">
      <w:tblPr/>
      <w:tcPr>
        <w:shd w:val="clear" w:color="auto" w:fill="D9D9D9"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CFAFA"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2F3" w:themeFill="accent5" w:themeFillTint="3F"/>
      </w:tcPr>
    </w:tblStylePr>
    <w:tblStylePr w:type="band1Horz">
      <w:tblPr/>
      <w:tcPr>
        <w:shd w:val="clear" w:color="auto" w:fill="F9F5F5"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5959A" w:themeFill="accent5" w:themeFillShade="CC"/>
      </w:tcPr>
    </w:tblStylePr>
    <w:tblStylePr w:type="lastRow">
      <w:rPr>
        <w:b/>
        <w:bCs/>
        <w:color w:val="C5959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262626" w:themeColor="accent1"/>
        <w:bottom w:val="single" w:sz="4" w:space="0" w:color="262626" w:themeColor="accent1"/>
        <w:right w:val="single" w:sz="4" w:space="0" w:color="262626" w:themeColor="accent1"/>
        <w:insideH w:val="single" w:sz="4" w:space="0" w:color="FFFFFF" w:themeColor="background1"/>
        <w:insideV w:val="single" w:sz="4" w:space="0" w:color="FFFFFF" w:themeColor="background1"/>
      </w:tblBorders>
    </w:tblPr>
    <w:tcPr>
      <w:shd w:val="clear" w:color="auto" w:fill="E9E9E9" w:themeFill="accent1"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616" w:themeFill="accent1" w:themeFillShade="99"/>
      </w:tcPr>
    </w:tblStylePr>
    <w:tblStylePr w:type="firstCol">
      <w:rPr>
        <w:color w:val="FFFFFF" w:themeColor="background1"/>
      </w:rPr>
      <w:tblPr/>
      <w:tcPr>
        <w:tcBorders>
          <w:top w:val="nil"/>
          <w:left w:val="nil"/>
          <w:bottom w:val="nil"/>
          <w:right w:val="nil"/>
          <w:insideH w:val="single" w:sz="4" w:space="0" w:color="161616" w:themeColor="accent1" w:themeShade="99"/>
          <w:insideV w:val="nil"/>
        </w:tcBorders>
        <w:shd w:val="clear" w:color="auto" w:fill="16161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1616" w:themeFill="accent1" w:themeFillShade="99"/>
      </w:tcPr>
    </w:tblStylePr>
    <w:tblStylePr w:type="band1Vert">
      <w:tblPr/>
      <w:tcPr>
        <w:shd w:val="clear" w:color="auto" w:fill="A8A8A8" w:themeFill="accent1" w:themeFillTint="66"/>
      </w:tcPr>
    </w:tblStylePr>
    <w:tblStylePr w:type="band1Horz">
      <w:tblPr/>
      <w:tcPr>
        <w:shd w:val="clear" w:color="auto" w:fill="92929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650707" w:themeColor="accent2"/>
        <w:bottom w:val="single" w:sz="4" w:space="0" w:color="650707" w:themeColor="accent2"/>
        <w:right w:val="single" w:sz="4" w:space="0" w:color="650707" w:themeColor="accent2"/>
        <w:insideH w:val="single" w:sz="4" w:space="0" w:color="FFFFFF" w:themeColor="background1"/>
        <w:insideV w:val="single" w:sz="4" w:space="0" w:color="FFFFFF" w:themeColor="background1"/>
      </w:tblBorders>
    </w:tblPr>
    <w:tcPr>
      <w:shd w:val="clear" w:color="auto" w:fill="FCD9D9" w:themeFill="accent2"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0404" w:themeFill="accent2" w:themeFillShade="99"/>
      </w:tcPr>
    </w:tblStylePr>
    <w:tblStylePr w:type="firstCol">
      <w:rPr>
        <w:color w:val="FFFFFF" w:themeColor="background1"/>
      </w:rPr>
      <w:tblPr/>
      <w:tcPr>
        <w:tcBorders>
          <w:top w:val="nil"/>
          <w:left w:val="nil"/>
          <w:bottom w:val="nil"/>
          <w:right w:val="nil"/>
          <w:insideH w:val="single" w:sz="4" w:space="0" w:color="3C0404" w:themeColor="accent2" w:themeShade="99"/>
          <w:insideV w:val="nil"/>
        </w:tcBorders>
        <w:shd w:val="clear" w:color="auto" w:fill="3C04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C0404" w:themeFill="accent2" w:themeFillShade="99"/>
      </w:tcPr>
    </w:tblStylePr>
    <w:tblStylePr w:type="band1Vert">
      <w:tblPr/>
      <w:tcPr>
        <w:shd w:val="clear" w:color="auto" w:fill="F46868" w:themeFill="accent2" w:themeFillTint="66"/>
      </w:tcPr>
    </w:tblStylePr>
    <w:tblStylePr w:type="band1Horz">
      <w:tblPr/>
      <w:tcPr>
        <w:shd w:val="clear" w:color="auto" w:fill="F2434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414141" w:themeColor="accent4"/>
        <w:left w:val="single" w:sz="4" w:space="0" w:color="E3E3E3" w:themeColor="accent3"/>
        <w:bottom w:val="single" w:sz="4" w:space="0" w:color="E3E3E3" w:themeColor="accent3"/>
        <w:right w:val="single" w:sz="4" w:space="0" w:color="E3E3E3" w:themeColor="accent3"/>
        <w:insideH w:val="single" w:sz="4" w:space="0" w:color="FFFFFF" w:themeColor="background1"/>
        <w:insideV w:val="single" w:sz="4" w:space="0" w:color="FFFFFF" w:themeColor="background1"/>
      </w:tblBorders>
    </w:tblPr>
    <w:tcPr>
      <w:shd w:val="clear" w:color="auto" w:fill="FCFCFC" w:themeFill="accent3" w:themeFillTint="19"/>
    </w:tcPr>
    <w:tblStylePr w:type="firstRow">
      <w:rPr>
        <w:b/>
        <w:bCs/>
      </w:rPr>
      <w:tblPr/>
      <w:tcPr>
        <w:tcBorders>
          <w:top w:val="nil"/>
          <w:left w:val="nil"/>
          <w:bottom w:val="single" w:sz="24" w:space="0" w:color="41414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8888" w:themeFill="accent3" w:themeFillShade="99"/>
      </w:tcPr>
    </w:tblStylePr>
    <w:tblStylePr w:type="firstCol">
      <w:rPr>
        <w:color w:val="FFFFFF" w:themeColor="background1"/>
      </w:rPr>
      <w:tblPr/>
      <w:tcPr>
        <w:tcBorders>
          <w:top w:val="nil"/>
          <w:left w:val="nil"/>
          <w:bottom w:val="nil"/>
          <w:right w:val="nil"/>
          <w:insideH w:val="single" w:sz="4" w:space="0" w:color="888888" w:themeColor="accent3" w:themeShade="99"/>
          <w:insideV w:val="nil"/>
        </w:tcBorders>
        <w:shd w:val="clear" w:color="auto" w:fill="8888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88888" w:themeFill="accent3" w:themeFillShade="99"/>
      </w:tcPr>
    </w:tblStylePr>
    <w:tblStylePr w:type="band1Vert">
      <w:tblPr/>
      <w:tcPr>
        <w:shd w:val="clear" w:color="auto" w:fill="F3F3F3" w:themeFill="accent3" w:themeFillTint="66"/>
      </w:tcPr>
    </w:tblStylePr>
    <w:tblStylePr w:type="band1Horz">
      <w:tblPr/>
      <w:tcPr>
        <w:shd w:val="clear" w:color="auto" w:fill="F1F1F1"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E3E3E3" w:themeColor="accent3"/>
        <w:left w:val="single" w:sz="4" w:space="0" w:color="414141" w:themeColor="accent4"/>
        <w:bottom w:val="single" w:sz="4" w:space="0" w:color="414141" w:themeColor="accent4"/>
        <w:right w:val="single" w:sz="4" w:space="0" w:color="414141" w:themeColor="accent4"/>
        <w:insideH w:val="single" w:sz="4" w:space="0" w:color="FFFFFF" w:themeColor="background1"/>
        <w:insideV w:val="single" w:sz="4" w:space="0" w:color="FFFFFF" w:themeColor="background1"/>
      </w:tblBorders>
    </w:tblPr>
    <w:tcPr>
      <w:shd w:val="clear" w:color="auto" w:fill="ECECEC" w:themeFill="accent4" w:themeFillTint="19"/>
    </w:tcPr>
    <w:tblStylePr w:type="firstRow">
      <w:rPr>
        <w:b/>
        <w:bCs/>
      </w:rPr>
      <w:tblPr/>
      <w:tcPr>
        <w:tcBorders>
          <w:top w:val="nil"/>
          <w:left w:val="nil"/>
          <w:bottom w:val="single" w:sz="24" w:space="0" w:color="E3E3E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2727" w:themeFill="accent4" w:themeFillShade="99"/>
      </w:tcPr>
    </w:tblStylePr>
    <w:tblStylePr w:type="firstCol">
      <w:rPr>
        <w:color w:val="FFFFFF" w:themeColor="background1"/>
      </w:rPr>
      <w:tblPr/>
      <w:tcPr>
        <w:tcBorders>
          <w:top w:val="nil"/>
          <w:left w:val="nil"/>
          <w:bottom w:val="nil"/>
          <w:right w:val="nil"/>
          <w:insideH w:val="single" w:sz="4" w:space="0" w:color="272727" w:themeColor="accent4" w:themeShade="99"/>
          <w:insideV w:val="nil"/>
        </w:tcBorders>
        <w:shd w:val="clear" w:color="auto" w:fill="2727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2727" w:themeFill="accent4" w:themeFillShade="99"/>
      </w:tcPr>
    </w:tblStylePr>
    <w:tblStylePr w:type="band1Vert">
      <w:tblPr/>
      <w:tcPr>
        <w:shd w:val="clear" w:color="auto" w:fill="B3B3B3" w:themeFill="accent4" w:themeFillTint="66"/>
      </w:tcPr>
    </w:tblStylePr>
    <w:tblStylePr w:type="band1Horz">
      <w:tblPr/>
      <w:tcPr>
        <w:shd w:val="clear" w:color="auto" w:fill="A0A0A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E4CED0" w:themeColor="accent5"/>
        <w:bottom w:val="single" w:sz="4" w:space="0" w:color="E4CED0" w:themeColor="accent5"/>
        <w:right w:val="single" w:sz="4" w:space="0" w:color="E4CED0" w:themeColor="accent5"/>
        <w:insideH w:val="single" w:sz="4" w:space="0" w:color="FFFFFF" w:themeColor="background1"/>
        <w:insideV w:val="single" w:sz="4" w:space="0" w:color="FFFFFF" w:themeColor="background1"/>
      </w:tblBorders>
    </w:tblPr>
    <w:tcPr>
      <w:shd w:val="clear" w:color="auto" w:fill="FCFAFA"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5E64" w:themeFill="accent5" w:themeFillShade="99"/>
      </w:tcPr>
    </w:tblStylePr>
    <w:tblStylePr w:type="firstCol">
      <w:rPr>
        <w:color w:val="FFFFFF" w:themeColor="background1"/>
      </w:rPr>
      <w:tblPr/>
      <w:tcPr>
        <w:tcBorders>
          <w:top w:val="nil"/>
          <w:left w:val="nil"/>
          <w:bottom w:val="nil"/>
          <w:right w:val="nil"/>
          <w:insideH w:val="single" w:sz="4" w:space="0" w:color="A65E64" w:themeColor="accent5" w:themeShade="99"/>
          <w:insideV w:val="nil"/>
        </w:tcBorders>
        <w:shd w:val="clear" w:color="auto" w:fill="A65E6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65E64" w:themeFill="accent5" w:themeFillShade="99"/>
      </w:tcPr>
    </w:tblStylePr>
    <w:tblStylePr w:type="band1Vert">
      <w:tblPr/>
      <w:tcPr>
        <w:shd w:val="clear" w:color="auto" w:fill="F4EBEB" w:themeFill="accent5" w:themeFillTint="66"/>
      </w:tcPr>
    </w:tblStylePr>
    <w:tblStylePr w:type="band1Horz">
      <w:tblPr/>
      <w:tcPr>
        <w:shd w:val="clear" w:color="auto" w:fill="F1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E4CED0"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E4CED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6262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21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C1C1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C1C1C" w:themeFill="accent1" w:themeFillShade="BF"/>
      </w:tcPr>
    </w:tblStylePr>
    <w:tblStylePr w:type="band1Vert">
      <w:tblPr/>
      <w:tcPr>
        <w:tcBorders>
          <w:top w:val="nil"/>
          <w:left w:val="nil"/>
          <w:bottom w:val="nil"/>
          <w:right w:val="nil"/>
          <w:insideH w:val="nil"/>
          <w:insideV w:val="nil"/>
        </w:tcBorders>
        <w:shd w:val="clear" w:color="auto" w:fill="1C1C1C" w:themeFill="accent1" w:themeFillShade="BF"/>
      </w:tcPr>
    </w:tblStylePr>
    <w:tblStylePr w:type="band1Horz">
      <w:tblPr/>
      <w:tcPr>
        <w:tcBorders>
          <w:top w:val="nil"/>
          <w:left w:val="nil"/>
          <w:bottom w:val="nil"/>
          <w:right w:val="nil"/>
          <w:insideH w:val="nil"/>
          <w:insideV w:val="nil"/>
        </w:tcBorders>
        <w:shd w:val="clear" w:color="auto" w:fill="1C1C1C"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65070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030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050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0505" w:themeFill="accent2" w:themeFillShade="BF"/>
      </w:tcPr>
    </w:tblStylePr>
    <w:tblStylePr w:type="band1Vert">
      <w:tblPr/>
      <w:tcPr>
        <w:tcBorders>
          <w:top w:val="nil"/>
          <w:left w:val="nil"/>
          <w:bottom w:val="nil"/>
          <w:right w:val="nil"/>
          <w:insideH w:val="nil"/>
          <w:insideV w:val="nil"/>
        </w:tcBorders>
        <w:shd w:val="clear" w:color="auto" w:fill="4B0505" w:themeFill="accent2" w:themeFillShade="BF"/>
      </w:tcPr>
    </w:tblStylePr>
    <w:tblStylePr w:type="band1Horz">
      <w:tblPr/>
      <w:tcPr>
        <w:tcBorders>
          <w:top w:val="nil"/>
          <w:left w:val="nil"/>
          <w:bottom w:val="nil"/>
          <w:right w:val="nil"/>
          <w:insideH w:val="nil"/>
          <w:insideV w:val="nil"/>
        </w:tcBorders>
        <w:shd w:val="clear" w:color="auto" w:fill="4B0505"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E3E3E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71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AAA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AAAAA" w:themeFill="accent3" w:themeFillShade="BF"/>
      </w:tcPr>
    </w:tblStylePr>
    <w:tblStylePr w:type="band1Vert">
      <w:tblPr/>
      <w:tcPr>
        <w:tcBorders>
          <w:top w:val="nil"/>
          <w:left w:val="nil"/>
          <w:bottom w:val="nil"/>
          <w:right w:val="nil"/>
          <w:insideH w:val="nil"/>
          <w:insideV w:val="nil"/>
        </w:tcBorders>
        <w:shd w:val="clear" w:color="auto" w:fill="AAAAAA" w:themeFill="accent3" w:themeFillShade="BF"/>
      </w:tcPr>
    </w:tblStylePr>
    <w:tblStylePr w:type="band1Horz">
      <w:tblPr/>
      <w:tcPr>
        <w:tcBorders>
          <w:top w:val="nil"/>
          <w:left w:val="nil"/>
          <w:bottom w:val="nil"/>
          <w:right w:val="nil"/>
          <w:insideH w:val="nil"/>
          <w:insideV w:val="nil"/>
        </w:tcBorders>
        <w:shd w:val="clear" w:color="auto" w:fill="AAAAA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1414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2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030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03030" w:themeFill="accent4" w:themeFillShade="BF"/>
      </w:tcPr>
    </w:tblStylePr>
    <w:tblStylePr w:type="band1Vert">
      <w:tblPr/>
      <w:tcPr>
        <w:tcBorders>
          <w:top w:val="nil"/>
          <w:left w:val="nil"/>
          <w:bottom w:val="nil"/>
          <w:right w:val="nil"/>
          <w:insideH w:val="nil"/>
          <w:insideV w:val="nil"/>
        </w:tcBorders>
        <w:shd w:val="clear" w:color="auto" w:fill="303030" w:themeFill="accent4" w:themeFillShade="BF"/>
      </w:tcPr>
    </w:tblStylePr>
    <w:tblStylePr w:type="band1Horz">
      <w:tblPr/>
      <w:tcPr>
        <w:tcBorders>
          <w:top w:val="nil"/>
          <w:left w:val="nil"/>
          <w:bottom w:val="nil"/>
          <w:right w:val="nil"/>
          <w:insideH w:val="nil"/>
          <w:insideV w:val="nil"/>
        </w:tcBorders>
        <w:shd w:val="clear" w:color="auto" w:fill="303030"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E4CED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4C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D878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D878C" w:themeFill="accent5" w:themeFillShade="BF"/>
      </w:tcPr>
    </w:tblStylePr>
    <w:tblStylePr w:type="band1Vert">
      <w:tblPr/>
      <w:tcPr>
        <w:tcBorders>
          <w:top w:val="nil"/>
          <w:left w:val="nil"/>
          <w:bottom w:val="nil"/>
          <w:right w:val="nil"/>
          <w:insideH w:val="nil"/>
          <w:insideV w:val="nil"/>
        </w:tcBorders>
        <w:shd w:val="clear" w:color="auto" w:fill="BD878C" w:themeFill="accent5" w:themeFillShade="BF"/>
      </w:tcPr>
    </w:tblStylePr>
    <w:tblStylePr w:type="band1Horz">
      <w:tblPr/>
      <w:tcPr>
        <w:tcBorders>
          <w:top w:val="nil"/>
          <w:left w:val="nil"/>
          <w:bottom w:val="nil"/>
          <w:right w:val="nil"/>
          <w:insideH w:val="nil"/>
          <w:insideV w:val="nil"/>
        </w:tcBorders>
        <w:shd w:val="clear" w:color="auto" w:fill="BD878C"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320303"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A8A8A8" w:themeColor="accent1" w:themeTint="66"/>
        <w:left w:val="single" w:sz="4" w:space="0" w:color="A8A8A8" w:themeColor="accent1" w:themeTint="66"/>
        <w:bottom w:val="single" w:sz="4" w:space="0" w:color="A8A8A8" w:themeColor="accent1" w:themeTint="66"/>
        <w:right w:val="single" w:sz="4" w:space="0" w:color="A8A8A8" w:themeColor="accent1" w:themeTint="66"/>
        <w:insideH w:val="single" w:sz="4" w:space="0" w:color="A8A8A8" w:themeColor="accent1" w:themeTint="66"/>
        <w:insideV w:val="single" w:sz="4" w:space="0" w:color="A8A8A8" w:themeColor="accent1" w:themeTint="66"/>
      </w:tblBorders>
    </w:tblPr>
    <w:tblStylePr w:type="firstRow">
      <w:rPr>
        <w:b/>
        <w:bCs/>
      </w:rPr>
      <w:tblPr/>
      <w:tcPr>
        <w:tcBorders>
          <w:bottom w:val="single" w:sz="12" w:space="0" w:color="7C7C7C" w:themeColor="accent1" w:themeTint="99"/>
        </w:tcBorders>
      </w:tcPr>
    </w:tblStylePr>
    <w:tblStylePr w:type="lastRow">
      <w:rPr>
        <w:b/>
        <w:bCs/>
      </w:rPr>
      <w:tblPr/>
      <w:tcPr>
        <w:tcBorders>
          <w:top w:val="double" w:sz="2" w:space="0" w:color="7C7C7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F46868" w:themeColor="accent2" w:themeTint="66"/>
        <w:left w:val="single" w:sz="4" w:space="0" w:color="F46868" w:themeColor="accent2" w:themeTint="66"/>
        <w:bottom w:val="single" w:sz="4" w:space="0" w:color="F46868" w:themeColor="accent2" w:themeTint="66"/>
        <w:right w:val="single" w:sz="4" w:space="0" w:color="F46868" w:themeColor="accent2" w:themeTint="66"/>
        <w:insideH w:val="single" w:sz="4" w:space="0" w:color="F46868" w:themeColor="accent2" w:themeTint="66"/>
        <w:insideV w:val="single" w:sz="4" w:space="0" w:color="F46868" w:themeColor="accent2" w:themeTint="66"/>
      </w:tblBorders>
    </w:tblPr>
    <w:tblStylePr w:type="firstRow">
      <w:rPr>
        <w:b/>
        <w:bCs/>
      </w:rPr>
      <w:tblPr/>
      <w:tcPr>
        <w:tcBorders>
          <w:bottom w:val="single" w:sz="12" w:space="0" w:color="EF1D1D" w:themeColor="accent2" w:themeTint="99"/>
        </w:tcBorders>
      </w:tcPr>
    </w:tblStylePr>
    <w:tblStylePr w:type="lastRow">
      <w:rPr>
        <w:b/>
        <w:bCs/>
      </w:rPr>
      <w:tblPr/>
      <w:tcPr>
        <w:tcBorders>
          <w:top w:val="double" w:sz="2" w:space="0" w:color="EF1D1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F3F3F3" w:themeColor="accent3" w:themeTint="66"/>
        <w:left w:val="single" w:sz="4" w:space="0" w:color="F3F3F3" w:themeColor="accent3" w:themeTint="66"/>
        <w:bottom w:val="single" w:sz="4" w:space="0" w:color="F3F3F3" w:themeColor="accent3" w:themeTint="66"/>
        <w:right w:val="single" w:sz="4" w:space="0" w:color="F3F3F3" w:themeColor="accent3" w:themeTint="66"/>
        <w:insideH w:val="single" w:sz="4" w:space="0" w:color="F3F3F3" w:themeColor="accent3" w:themeTint="66"/>
        <w:insideV w:val="single" w:sz="4" w:space="0" w:color="F3F3F3" w:themeColor="accent3" w:themeTint="66"/>
      </w:tblBorders>
    </w:tblPr>
    <w:tblStylePr w:type="firstRow">
      <w:rPr>
        <w:b/>
        <w:bCs/>
      </w:rPr>
      <w:tblPr/>
      <w:tcPr>
        <w:tcBorders>
          <w:bottom w:val="single" w:sz="12" w:space="0" w:color="EEEEEE" w:themeColor="accent3" w:themeTint="99"/>
        </w:tcBorders>
      </w:tcPr>
    </w:tblStylePr>
    <w:tblStylePr w:type="lastRow">
      <w:rPr>
        <w:b/>
        <w:bCs/>
      </w:rPr>
      <w:tblPr/>
      <w:tcPr>
        <w:tcBorders>
          <w:top w:val="double" w:sz="2" w:space="0" w:color="EEEEE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B3B3B3" w:themeColor="accent4" w:themeTint="66"/>
        <w:left w:val="single" w:sz="4" w:space="0" w:color="B3B3B3" w:themeColor="accent4" w:themeTint="66"/>
        <w:bottom w:val="single" w:sz="4" w:space="0" w:color="B3B3B3" w:themeColor="accent4" w:themeTint="66"/>
        <w:right w:val="single" w:sz="4" w:space="0" w:color="B3B3B3" w:themeColor="accent4" w:themeTint="66"/>
        <w:insideH w:val="single" w:sz="4" w:space="0" w:color="B3B3B3" w:themeColor="accent4" w:themeTint="66"/>
        <w:insideV w:val="single" w:sz="4" w:space="0" w:color="B3B3B3" w:themeColor="accent4" w:themeTint="66"/>
      </w:tblBorders>
    </w:tblPr>
    <w:tblStylePr w:type="firstRow">
      <w:rPr>
        <w:b/>
        <w:bCs/>
      </w:rPr>
      <w:tblPr/>
      <w:tcPr>
        <w:tcBorders>
          <w:bottom w:val="single" w:sz="12" w:space="0" w:color="8D8D8D" w:themeColor="accent4" w:themeTint="99"/>
        </w:tcBorders>
      </w:tcPr>
    </w:tblStylePr>
    <w:tblStylePr w:type="lastRow">
      <w:rPr>
        <w:b/>
        <w:bCs/>
      </w:rPr>
      <w:tblPr/>
      <w:tcPr>
        <w:tcBorders>
          <w:top w:val="double" w:sz="2" w:space="0" w:color="8D8D8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F4EBEB" w:themeColor="accent5" w:themeTint="66"/>
        <w:left w:val="single" w:sz="4" w:space="0" w:color="F4EBEB" w:themeColor="accent5" w:themeTint="66"/>
        <w:bottom w:val="single" w:sz="4" w:space="0" w:color="F4EBEB" w:themeColor="accent5" w:themeTint="66"/>
        <w:right w:val="single" w:sz="4" w:space="0" w:color="F4EBEB" w:themeColor="accent5" w:themeTint="66"/>
        <w:insideH w:val="single" w:sz="4" w:space="0" w:color="F4EBEB" w:themeColor="accent5" w:themeTint="66"/>
        <w:insideV w:val="single" w:sz="4" w:space="0" w:color="F4EBEB" w:themeColor="accent5" w:themeTint="66"/>
      </w:tblBorders>
    </w:tblPr>
    <w:tblStylePr w:type="firstRow">
      <w:rPr>
        <w:b/>
        <w:bCs/>
      </w:rPr>
      <w:tblPr/>
      <w:tcPr>
        <w:tcBorders>
          <w:bottom w:val="single" w:sz="12" w:space="0" w:color="EEE1E2" w:themeColor="accent5" w:themeTint="99"/>
        </w:tcBorders>
      </w:tcPr>
    </w:tblStylePr>
    <w:tblStylePr w:type="lastRow">
      <w:rPr>
        <w:b/>
        <w:bCs/>
      </w:rPr>
      <w:tblPr/>
      <w:tcPr>
        <w:tcBorders>
          <w:top w:val="double" w:sz="2" w:space="0" w:color="EE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7C7C7C" w:themeColor="accent1" w:themeTint="99"/>
        <w:bottom w:val="single" w:sz="2" w:space="0" w:color="7C7C7C" w:themeColor="accent1" w:themeTint="99"/>
        <w:insideH w:val="single" w:sz="2" w:space="0" w:color="7C7C7C" w:themeColor="accent1" w:themeTint="99"/>
        <w:insideV w:val="single" w:sz="2" w:space="0" w:color="7C7C7C" w:themeColor="accent1" w:themeTint="99"/>
      </w:tblBorders>
    </w:tblPr>
    <w:tblStylePr w:type="firstRow">
      <w:rPr>
        <w:b/>
        <w:bCs/>
      </w:rPr>
      <w:tblPr/>
      <w:tcPr>
        <w:tcBorders>
          <w:top w:val="nil"/>
          <w:bottom w:val="single" w:sz="12" w:space="0" w:color="7C7C7C" w:themeColor="accent1" w:themeTint="99"/>
          <w:insideH w:val="nil"/>
          <w:insideV w:val="nil"/>
        </w:tcBorders>
        <w:shd w:val="clear" w:color="auto" w:fill="FFFFFF" w:themeFill="background1"/>
      </w:tcPr>
    </w:tblStylePr>
    <w:tblStylePr w:type="lastRow">
      <w:rPr>
        <w:b/>
        <w:bCs/>
      </w:rPr>
      <w:tblPr/>
      <w:tcPr>
        <w:tcBorders>
          <w:top w:val="double" w:sz="2" w:space="0" w:color="7C7C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EF1D1D" w:themeColor="accent2" w:themeTint="99"/>
        <w:bottom w:val="single" w:sz="2" w:space="0" w:color="EF1D1D" w:themeColor="accent2" w:themeTint="99"/>
        <w:insideH w:val="single" w:sz="2" w:space="0" w:color="EF1D1D" w:themeColor="accent2" w:themeTint="99"/>
        <w:insideV w:val="single" w:sz="2" w:space="0" w:color="EF1D1D" w:themeColor="accent2" w:themeTint="99"/>
      </w:tblBorders>
    </w:tblPr>
    <w:tblStylePr w:type="firstRow">
      <w:rPr>
        <w:b/>
        <w:bCs/>
      </w:rPr>
      <w:tblPr/>
      <w:tcPr>
        <w:tcBorders>
          <w:top w:val="nil"/>
          <w:bottom w:val="single" w:sz="12" w:space="0" w:color="EF1D1D" w:themeColor="accent2" w:themeTint="99"/>
          <w:insideH w:val="nil"/>
          <w:insideV w:val="nil"/>
        </w:tcBorders>
        <w:shd w:val="clear" w:color="auto" w:fill="FFFFFF" w:themeFill="background1"/>
      </w:tcPr>
    </w:tblStylePr>
    <w:tblStylePr w:type="lastRow">
      <w:rPr>
        <w:b/>
        <w:bCs/>
      </w:rPr>
      <w:tblPr/>
      <w:tcPr>
        <w:tcBorders>
          <w:top w:val="double" w:sz="2" w:space="0" w:color="EF1D1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EEEEEE" w:themeColor="accent3" w:themeTint="99"/>
        <w:bottom w:val="single" w:sz="2" w:space="0" w:color="EEEEEE" w:themeColor="accent3" w:themeTint="99"/>
        <w:insideH w:val="single" w:sz="2" w:space="0" w:color="EEEEEE" w:themeColor="accent3" w:themeTint="99"/>
        <w:insideV w:val="single" w:sz="2" w:space="0" w:color="EEEEEE" w:themeColor="accent3" w:themeTint="99"/>
      </w:tblBorders>
    </w:tblPr>
    <w:tblStylePr w:type="firstRow">
      <w:rPr>
        <w:b/>
        <w:bCs/>
      </w:rPr>
      <w:tblPr/>
      <w:tcPr>
        <w:tcBorders>
          <w:top w:val="nil"/>
          <w:bottom w:val="single" w:sz="12" w:space="0" w:color="EEEEEE" w:themeColor="accent3" w:themeTint="99"/>
          <w:insideH w:val="nil"/>
          <w:insideV w:val="nil"/>
        </w:tcBorders>
        <w:shd w:val="clear" w:color="auto" w:fill="FFFFFF" w:themeFill="background1"/>
      </w:tcPr>
    </w:tblStylePr>
    <w:tblStylePr w:type="lastRow">
      <w:rPr>
        <w:b/>
        <w:bCs/>
      </w:rPr>
      <w:tblPr/>
      <w:tcPr>
        <w:tcBorders>
          <w:top w:val="double" w:sz="2" w:space="0" w:color="EEEEE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8D8D8D" w:themeColor="accent4" w:themeTint="99"/>
        <w:bottom w:val="single" w:sz="2" w:space="0" w:color="8D8D8D" w:themeColor="accent4" w:themeTint="99"/>
        <w:insideH w:val="single" w:sz="2" w:space="0" w:color="8D8D8D" w:themeColor="accent4" w:themeTint="99"/>
        <w:insideV w:val="single" w:sz="2" w:space="0" w:color="8D8D8D" w:themeColor="accent4" w:themeTint="99"/>
      </w:tblBorders>
    </w:tblPr>
    <w:tblStylePr w:type="firstRow">
      <w:rPr>
        <w:b/>
        <w:bCs/>
      </w:rPr>
      <w:tblPr/>
      <w:tcPr>
        <w:tcBorders>
          <w:top w:val="nil"/>
          <w:bottom w:val="single" w:sz="12" w:space="0" w:color="8D8D8D" w:themeColor="accent4" w:themeTint="99"/>
          <w:insideH w:val="nil"/>
          <w:insideV w:val="nil"/>
        </w:tcBorders>
        <w:shd w:val="clear" w:color="auto" w:fill="FFFFFF" w:themeFill="background1"/>
      </w:tcPr>
    </w:tblStylePr>
    <w:tblStylePr w:type="lastRow">
      <w:rPr>
        <w:b/>
        <w:bCs/>
      </w:rPr>
      <w:tblPr/>
      <w:tcPr>
        <w:tcBorders>
          <w:top w:val="double" w:sz="2" w:space="0" w:color="8D8D8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EEE1E2" w:themeColor="accent5" w:themeTint="99"/>
        <w:bottom w:val="single" w:sz="2" w:space="0" w:color="EEE1E2" w:themeColor="accent5" w:themeTint="99"/>
        <w:insideH w:val="single" w:sz="2" w:space="0" w:color="EEE1E2" w:themeColor="accent5" w:themeTint="99"/>
        <w:insideV w:val="single" w:sz="2" w:space="0" w:color="EEE1E2" w:themeColor="accent5" w:themeTint="99"/>
      </w:tblBorders>
    </w:tblPr>
    <w:tblStylePr w:type="firstRow">
      <w:rPr>
        <w:b/>
        <w:bCs/>
      </w:rPr>
      <w:tblPr/>
      <w:tcPr>
        <w:tcBorders>
          <w:top w:val="nil"/>
          <w:bottom w:val="single" w:sz="12" w:space="0" w:color="EEE1E2" w:themeColor="accent5" w:themeTint="99"/>
          <w:insideH w:val="nil"/>
          <w:insideV w:val="nil"/>
        </w:tcBorders>
        <w:shd w:val="clear" w:color="auto" w:fill="FFFFFF" w:themeFill="background1"/>
      </w:tcPr>
    </w:tblStylePr>
    <w:tblStylePr w:type="lastRow">
      <w:rPr>
        <w:b/>
        <w:bCs/>
      </w:rPr>
      <w:tblPr/>
      <w:tcPr>
        <w:tcBorders>
          <w:top w:val="double" w:sz="2" w:space="0" w:color="EE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bottom w:val="single" w:sz="4" w:space="0" w:color="7C7C7C" w:themeColor="accent1" w:themeTint="99"/>
        </w:tcBorders>
      </w:tcPr>
    </w:tblStylePr>
    <w:tblStylePr w:type="nwCell">
      <w:tblPr/>
      <w:tcPr>
        <w:tcBorders>
          <w:bottom w:val="single" w:sz="4" w:space="0" w:color="7C7C7C" w:themeColor="accent1" w:themeTint="99"/>
        </w:tcBorders>
      </w:tcPr>
    </w:tblStylePr>
    <w:tblStylePr w:type="seCell">
      <w:tblPr/>
      <w:tcPr>
        <w:tcBorders>
          <w:top w:val="single" w:sz="4" w:space="0" w:color="7C7C7C" w:themeColor="accent1" w:themeTint="99"/>
        </w:tcBorders>
      </w:tcPr>
    </w:tblStylePr>
    <w:tblStylePr w:type="swCell">
      <w:tblPr/>
      <w:tcPr>
        <w:tcBorders>
          <w:top w:val="single" w:sz="4" w:space="0" w:color="7C7C7C"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bottom w:val="single" w:sz="4" w:space="0" w:color="EF1D1D" w:themeColor="accent2" w:themeTint="99"/>
        </w:tcBorders>
      </w:tcPr>
    </w:tblStylePr>
    <w:tblStylePr w:type="nwCell">
      <w:tblPr/>
      <w:tcPr>
        <w:tcBorders>
          <w:bottom w:val="single" w:sz="4" w:space="0" w:color="EF1D1D" w:themeColor="accent2" w:themeTint="99"/>
        </w:tcBorders>
      </w:tcPr>
    </w:tblStylePr>
    <w:tblStylePr w:type="seCell">
      <w:tblPr/>
      <w:tcPr>
        <w:tcBorders>
          <w:top w:val="single" w:sz="4" w:space="0" w:color="EF1D1D" w:themeColor="accent2" w:themeTint="99"/>
        </w:tcBorders>
      </w:tcPr>
    </w:tblStylePr>
    <w:tblStylePr w:type="swCell">
      <w:tblPr/>
      <w:tcPr>
        <w:tcBorders>
          <w:top w:val="single" w:sz="4" w:space="0" w:color="EF1D1D"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bottom w:val="single" w:sz="4" w:space="0" w:color="EEEEEE" w:themeColor="accent3" w:themeTint="99"/>
        </w:tcBorders>
      </w:tcPr>
    </w:tblStylePr>
    <w:tblStylePr w:type="nwCell">
      <w:tblPr/>
      <w:tcPr>
        <w:tcBorders>
          <w:bottom w:val="single" w:sz="4" w:space="0" w:color="EEEEEE" w:themeColor="accent3" w:themeTint="99"/>
        </w:tcBorders>
      </w:tcPr>
    </w:tblStylePr>
    <w:tblStylePr w:type="seCell">
      <w:tblPr/>
      <w:tcPr>
        <w:tcBorders>
          <w:top w:val="single" w:sz="4" w:space="0" w:color="EEEEEE" w:themeColor="accent3" w:themeTint="99"/>
        </w:tcBorders>
      </w:tcPr>
    </w:tblStylePr>
    <w:tblStylePr w:type="swCell">
      <w:tblPr/>
      <w:tcPr>
        <w:tcBorders>
          <w:top w:val="single" w:sz="4" w:space="0" w:color="EEEEEE"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bottom w:val="single" w:sz="4" w:space="0" w:color="8D8D8D" w:themeColor="accent4" w:themeTint="99"/>
        </w:tcBorders>
      </w:tcPr>
    </w:tblStylePr>
    <w:tblStylePr w:type="nwCell">
      <w:tblPr/>
      <w:tcPr>
        <w:tcBorders>
          <w:bottom w:val="single" w:sz="4" w:space="0" w:color="8D8D8D" w:themeColor="accent4" w:themeTint="99"/>
        </w:tcBorders>
      </w:tcPr>
    </w:tblStylePr>
    <w:tblStylePr w:type="seCell">
      <w:tblPr/>
      <w:tcPr>
        <w:tcBorders>
          <w:top w:val="single" w:sz="4" w:space="0" w:color="8D8D8D" w:themeColor="accent4" w:themeTint="99"/>
        </w:tcBorders>
      </w:tcPr>
    </w:tblStylePr>
    <w:tblStylePr w:type="swCell">
      <w:tblPr/>
      <w:tcPr>
        <w:tcBorders>
          <w:top w:val="single" w:sz="4" w:space="0" w:color="8D8D8D"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bottom w:val="single" w:sz="4" w:space="0" w:color="EEE1E2" w:themeColor="accent5" w:themeTint="99"/>
        </w:tcBorders>
      </w:tcPr>
    </w:tblStylePr>
    <w:tblStylePr w:type="nwCell">
      <w:tblPr/>
      <w:tcPr>
        <w:tcBorders>
          <w:bottom w:val="single" w:sz="4" w:space="0" w:color="EEE1E2" w:themeColor="accent5" w:themeTint="99"/>
        </w:tcBorders>
      </w:tcPr>
    </w:tblStylePr>
    <w:tblStylePr w:type="seCell">
      <w:tblPr/>
      <w:tcPr>
        <w:tcBorders>
          <w:top w:val="single" w:sz="4" w:space="0" w:color="EEE1E2" w:themeColor="accent5" w:themeTint="99"/>
        </w:tcBorders>
      </w:tcPr>
    </w:tblStylePr>
    <w:tblStylePr w:type="swCell">
      <w:tblPr/>
      <w:tcPr>
        <w:tcBorders>
          <w:top w:val="single" w:sz="4" w:space="0" w:color="EEE1E2"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color w:val="FFFFFF" w:themeColor="background1"/>
      </w:rPr>
      <w:tblPr/>
      <w:tcPr>
        <w:tcBorders>
          <w:top w:val="single" w:sz="4" w:space="0" w:color="262626" w:themeColor="accent1"/>
          <w:left w:val="single" w:sz="4" w:space="0" w:color="262626" w:themeColor="accent1"/>
          <w:bottom w:val="single" w:sz="4" w:space="0" w:color="262626" w:themeColor="accent1"/>
          <w:right w:val="single" w:sz="4" w:space="0" w:color="262626" w:themeColor="accent1"/>
          <w:insideH w:val="nil"/>
          <w:insideV w:val="nil"/>
        </w:tcBorders>
        <w:shd w:val="clear" w:color="auto" w:fill="262626" w:themeFill="accent1"/>
      </w:tcPr>
    </w:tblStylePr>
    <w:tblStylePr w:type="lastRow">
      <w:rPr>
        <w:b/>
        <w:bCs/>
      </w:rPr>
      <w:tblPr/>
      <w:tcPr>
        <w:tcBorders>
          <w:top w:val="double" w:sz="4" w:space="0" w:color="262626" w:themeColor="accent1"/>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color w:val="FFFFFF" w:themeColor="background1"/>
      </w:rPr>
      <w:tblPr/>
      <w:tcPr>
        <w:tcBorders>
          <w:top w:val="single" w:sz="4" w:space="0" w:color="650707" w:themeColor="accent2"/>
          <w:left w:val="single" w:sz="4" w:space="0" w:color="650707" w:themeColor="accent2"/>
          <w:bottom w:val="single" w:sz="4" w:space="0" w:color="650707" w:themeColor="accent2"/>
          <w:right w:val="single" w:sz="4" w:space="0" w:color="650707" w:themeColor="accent2"/>
          <w:insideH w:val="nil"/>
          <w:insideV w:val="nil"/>
        </w:tcBorders>
        <w:shd w:val="clear" w:color="auto" w:fill="650707" w:themeFill="accent2"/>
      </w:tcPr>
    </w:tblStylePr>
    <w:tblStylePr w:type="lastRow">
      <w:rPr>
        <w:b/>
        <w:bCs/>
      </w:rPr>
      <w:tblPr/>
      <w:tcPr>
        <w:tcBorders>
          <w:top w:val="double" w:sz="4" w:space="0" w:color="650707" w:themeColor="accent2"/>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color w:val="FFFFFF" w:themeColor="background1"/>
      </w:rPr>
      <w:tblPr/>
      <w:tcPr>
        <w:tcBorders>
          <w:top w:val="single" w:sz="4" w:space="0" w:color="E3E3E3" w:themeColor="accent3"/>
          <w:left w:val="single" w:sz="4" w:space="0" w:color="E3E3E3" w:themeColor="accent3"/>
          <w:bottom w:val="single" w:sz="4" w:space="0" w:color="E3E3E3" w:themeColor="accent3"/>
          <w:right w:val="single" w:sz="4" w:space="0" w:color="E3E3E3" w:themeColor="accent3"/>
          <w:insideH w:val="nil"/>
          <w:insideV w:val="nil"/>
        </w:tcBorders>
        <w:shd w:val="clear" w:color="auto" w:fill="E3E3E3" w:themeFill="accent3"/>
      </w:tcPr>
    </w:tblStylePr>
    <w:tblStylePr w:type="lastRow">
      <w:rPr>
        <w:b/>
        <w:bCs/>
      </w:rPr>
      <w:tblPr/>
      <w:tcPr>
        <w:tcBorders>
          <w:top w:val="double" w:sz="4" w:space="0" w:color="E3E3E3" w:themeColor="accent3"/>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color w:val="FFFFFF" w:themeColor="background1"/>
      </w:rPr>
      <w:tblPr/>
      <w:tcPr>
        <w:tcBorders>
          <w:top w:val="single" w:sz="4" w:space="0" w:color="414141" w:themeColor="accent4"/>
          <w:left w:val="single" w:sz="4" w:space="0" w:color="414141" w:themeColor="accent4"/>
          <w:bottom w:val="single" w:sz="4" w:space="0" w:color="414141" w:themeColor="accent4"/>
          <w:right w:val="single" w:sz="4" w:space="0" w:color="414141" w:themeColor="accent4"/>
          <w:insideH w:val="nil"/>
          <w:insideV w:val="nil"/>
        </w:tcBorders>
        <w:shd w:val="clear" w:color="auto" w:fill="414141" w:themeFill="accent4"/>
      </w:tcPr>
    </w:tblStylePr>
    <w:tblStylePr w:type="lastRow">
      <w:rPr>
        <w:b/>
        <w:bCs/>
      </w:rPr>
      <w:tblPr/>
      <w:tcPr>
        <w:tcBorders>
          <w:top w:val="double" w:sz="4" w:space="0" w:color="414141" w:themeColor="accent4"/>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color w:val="FFFFFF" w:themeColor="background1"/>
      </w:rPr>
      <w:tblPr/>
      <w:tcPr>
        <w:tcBorders>
          <w:top w:val="single" w:sz="4" w:space="0" w:color="E4CED0" w:themeColor="accent5"/>
          <w:left w:val="single" w:sz="4" w:space="0" w:color="E4CED0" w:themeColor="accent5"/>
          <w:bottom w:val="single" w:sz="4" w:space="0" w:color="E4CED0" w:themeColor="accent5"/>
          <w:right w:val="single" w:sz="4" w:space="0" w:color="E4CED0" w:themeColor="accent5"/>
          <w:insideH w:val="nil"/>
          <w:insideV w:val="nil"/>
        </w:tcBorders>
        <w:shd w:val="clear" w:color="auto" w:fill="E4CED0" w:themeFill="accent5"/>
      </w:tcPr>
    </w:tblStylePr>
    <w:tblStylePr w:type="lastRow">
      <w:rPr>
        <w:b/>
        <w:bCs/>
      </w:rPr>
      <w:tblPr/>
      <w:tcPr>
        <w:tcBorders>
          <w:top w:val="double" w:sz="4" w:space="0" w:color="E4CED0" w:themeColor="accent5"/>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62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62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62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626" w:themeFill="accent1"/>
      </w:tcPr>
    </w:tblStylePr>
    <w:tblStylePr w:type="band1Vert">
      <w:tblPr/>
      <w:tcPr>
        <w:shd w:val="clear" w:color="auto" w:fill="A8A8A8" w:themeFill="accent1" w:themeFillTint="66"/>
      </w:tcPr>
    </w:tblStylePr>
    <w:tblStylePr w:type="band1Horz">
      <w:tblPr/>
      <w:tcPr>
        <w:shd w:val="clear" w:color="auto" w:fill="A8A8A8"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3B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070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070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070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0707" w:themeFill="accent2"/>
      </w:tcPr>
    </w:tblStylePr>
    <w:tblStylePr w:type="band1Vert">
      <w:tblPr/>
      <w:tcPr>
        <w:shd w:val="clear" w:color="auto" w:fill="F46868" w:themeFill="accent2" w:themeFillTint="66"/>
      </w:tcPr>
    </w:tblStylePr>
    <w:tblStylePr w:type="band1Horz">
      <w:tblPr/>
      <w:tcPr>
        <w:shd w:val="clear" w:color="auto" w:fill="F46868"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9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3E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3E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3E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3E3" w:themeFill="accent3"/>
      </w:tcPr>
    </w:tblStylePr>
    <w:tblStylePr w:type="band1Vert">
      <w:tblPr/>
      <w:tcPr>
        <w:shd w:val="clear" w:color="auto" w:fill="F3F3F3" w:themeFill="accent3" w:themeFillTint="66"/>
      </w:tcPr>
    </w:tblStylePr>
    <w:tblStylePr w:type="band1Horz">
      <w:tblPr/>
      <w:tcPr>
        <w:shd w:val="clear" w:color="auto" w:fill="F3F3F3"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414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414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414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4141" w:themeFill="accent4"/>
      </w:tcPr>
    </w:tblStylePr>
    <w:tblStylePr w:type="band1Vert">
      <w:tblPr/>
      <w:tcPr>
        <w:shd w:val="clear" w:color="auto" w:fill="B3B3B3" w:themeFill="accent4" w:themeFillTint="66"/>
      </w:tcPr>
    </w:tblStylePr>
    <w:tblStylePr w:type="band1Horz">
      <w:tblPr/>
      <w:tcPr>
        <w:shd w:val="clear" w:color="auto" w:fill="B3B3B3"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CED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CED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CED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CED0" w:themeFill="accent5"/>
      </w:tcPr>
    </w:tblStylePr>
    <w:tblStylePr w:type="band1Vert">
      <w:tblPr/>
      <w:tcPr>
        <w:shd w:val="clear" w:color="auto" w:fill="F4EBEB" w:themeFill="accent5" w:themeFillTint="66"/>
      </w:tcPr>
    </w:tblStylePr>
    <w:tblStylePr w:type="band1Horz">
      <w:tblPr/>
      <w:tcPr>
        <w:shd w:val="clear" w:color="auto" w:fill="F4EBEB"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1C1C1C" w:themeColor="accent1" w:themeShade="BF"/>
    </w:r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bottom w:val="single" w:sz="12" w:space="0" w:color="7C7C7C" w:themeColor="accent1" w:themeTint="99"/>
        </w:tcBorders>
      </w:tcPr>
    </w:tblStylePr>
    <w:tblStylePr w:type="lastRow">
      <w:rPr>
        <w:b/>
        <w:bCs/>
      </w:rPr>
      <w:tblPr/>
      <w:tcPr>
        <w:tcBorders>
          <w:top w:val="doub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4B0505" w:themeColor="accent2" w:themeShade="BF"/>
    </w:r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bottom w:val="single" w:sz="12" w:space="0" w:color="EF1D1D" w:themeColor="accent2" w:themeTint="99"/>
        </w:tcBorders>
      </w:tcPr>
    </w:tblStylePr>
    <w:tblStylePr w:type="lastRow">
      <w:rPr>
        <w:b/>
        <w:bCs/>
      </w:rPr>
      <w:tblPr/>
      <w:tcPr>
        <w:tcBorders>
          <w:top w:val="doub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AAAAAA" w:themeColor="accent3" w:themeShade="BF"/>
    </w:r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bottom w:val="single" w:sz="12" w:space="0" w:color="EEEEEE" w:themeColor="accent3" w:themeTint="99"/>
        </w:tcBorders>
      </w:tcPr>
    </w:tblStylePr>
    <w:tblStylePr w:type="lastRow">
      <w:rPr>
        <w:b/>
        <w:bCs/>
      </w:rPr>
      <w:tblPr/>
      <w:tcPr>
        <w:tcBorders>
          <w:top w:val="doub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303030" w:themeColor="accent4" w:themeShade="BF"/>
    </w:r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bottom w:val="single" w:sz="12" w:space="0" w:color="8D8D8D" w:themeColor="accent4" w:themeTint="99"/>
        </w:tcBorders>
      </w:tcPr>
    </w:tblStylePr>
    <w:tblStylePr w:type="lastRow">
      <w:rPr>
        <w:b/>
        <w:bCs/>
      </w:rPr>
      <w:tblPr/>
      <w:tcPr>
        <w:tcBorders>
          <w:top w:val="doub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BD878C" w:themeColor="accent5" w:themeShade="BF"/>
    </w:r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bottom w:val="single" w:sz="12" w:space="0" w:color="EEE1E2" w:themeColor="accent5" w:themeTint="99"/>
        </w:tcBorders>
      </w:tcPr>
    </w:tblStylePr>
    <w:tblStylePr w:type="lastRow">
      <w:rPr>
        <w:b/>
        <w:bCs/>
      </w:rPr>
      <w:tblPr/>
      <w:tcPr>
        <w:tcBorders>
          <w:top w:val="doub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1C1C1C" w:themeColor="accent1" w:themeShade="BF"/>
    </w:r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bottom w:val="single" w:sz="4" w:space="0" w:color="7C7C7C" w:themeColor="accent1" w:themeTint="99"/>
        </w:tcBorders>
      </w:tcPr>
    </w:tblStylePr>
    <w:tblStylePr w:type="nwCell">
      <w:tblPr/>
      <w:tcPr>
        <w:tcBorders>
          <w:bottom w:val="single" w:sz="4" w:space="0" w:color="7C7C7C" w:themeColor="accent1" w:themeTint="99"/>
        </w:tcBorders>
      </w:tcPr>
    </w:tblStylePr>
    <w:tblStylePr w:type="seCell">
      <w:tblPr/>
      <w:tcPr>
        <w:tcBorders>
          <w:top w:val="single" w:sz="4" w:space="0" w:color="7C7C7C" w:themeColor="accent1" w:themeTint="99"/>
        </w:tcBorders>
      </w:tcPr>
    </w:tblStylePr>
    <w:tblStylePr w:type="swCell">
      <w:tblPr/>
      <w:tcPr>
        <w:tcBorders>
          <w:top w:val="single" w:sz="4" w:space="0" w:color="7C7C7C"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4B0505" w:themeColor="accent2" w:themeShade="BF"/>
    </w:r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bottom w:val="single" w:sz="4" w:space="0" w:color="EF1D1D" w:themeColor="accent2" w:themeTint="99"/>
        </w:tcBorders>
      </w:tcPr>
    </w:tblStylePr>
    <w:tblStylePr w:type="nwCell">
      <w:tblPr/>
      <w:tcPr>
        <w:tcBorders>
          <w:bottom w:val="single" w:sz="4" w:space="0" w:color="EF1D1D" w:themeColor="accent2" w:themeTint="99"/>
        </w:tcBorders>
      </w:tcPr>
    </w:tblStylePr>
    <w:tblStylePr w:type="seCell">
      <w:tblPr/>
      <w:tcPr>
        <w:tcBorders>
          <w:top w:val="single" w:sz="4" w:space="0" w:color="EF1D1D" w:themeColor="accent2" w:themeTint="99"/>
        </w:tcBorders>
      </w:tcPr>
    </w:tblStylePr>
    <w:tblStylePr w:type="swCell">
      <w:tblPr/>
      <w:tcPr>
        <w:tcBorders>
          <w:top w:val="single" w:sz="4" w:space="0" w:color="EF1D1D"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AAAAAA" w:themeColor="accent3" w:themeShade="BF"/>
    </w:r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bottom w:val="single" w:sz="4" w:space="0" w:color="EEEEEE" w:themeColor="accent3" w:themeTint="99"/>
        </w:tcBorders>
      </w:tcPr>
    </w:tblStylePr>
    <w:tblStylePr w:type="nwCell">
      <w:tblPr/>
      <w:tcPr>
        <w:tcBorders>
          <w:bottom w:val="single" w:sz="4" w:space="0" w:color="EEEEEE" w:themeColor="accent3" w:themeTint="99"/>
        </w:tcBorders>
      </w:tcPr>
    </w:tblStylePr>
    <w:tblStylePr w:type="seCell">
      <w:tblPr/>
      <w:tcPr>
        <w:tcBorders>
          <w:top w:val="single" w:sz="4" w:space="0" w:color="EEEEEE" w:themeColor="accent3" w:themeTint="99"/>
        </w:tcBorders>
      </w:tcPr>
    </w:tblStylePr>
    <w:tblStylePr w:type="swCell">
      <w:tblPr/>
      <w:tcPr>
        <w:tcBorders>
          <w:top w:val="single" w:sz="4" w:space="0" w:color="EEEEEE"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303030" w:themeColor="accent4" w:themeShade="BF"/>
    </w:r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bottom w:val="single" w:sz="4" w:space="0" w:color="8D8D8D" w:themeColor="accent4" w:themeTint="99"/>
        </w:tcBorders>
      </w:tcPr>
    </w:tblStylePr>
    <w:tblStylePr w:type="nwCell">
      <w:tblPr/>
      <w:tcPr>
        <w:tcBorders>
          <w:bottom w:val="single" w:sz="4" w:space="0" w:color="8D8D8D" w:themeColor="accent4" w:themeTint="99"/>
        </w:tcBorders>
      </w:tcPr>
    </w:tblStylePr>
    <w:tblStylePr w:type="seCell">
      <w:tblPr/>
      <w:tcPr>
        <w:tcBorders>
          <w:top w:val="single" w:sz="4" w:space="0" w:color="8D8D8D" w:themeColor="accent4" w:themeTint="99"/>
        </w:tcBorders>
      </w:tcPr>
    </w:tblStylePr>
    <w:tblStylePr w:type="swCell">
      <w:tblPr/>
      <w:tcPr>
        <w:tcBorders>
          <w:top w:val="single" w:sz="4" w:space="0" w:color="8D8D8D"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BD878C" w:themeColor="accent5" w:themeShade="BF"/>
    </w:r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bottom w:val="single" w:sz="4" w:space="0" w:color="EEE1E2" w:themeColor="accent5" w:themeTint="99"/>
        </w:tcBorders>
      </w:tcPr>
    </w:tblStylePr>
    <w:tblStylePr w:type="nwCell">
      <w:tblPr/>
      <w:tcPr>
        <w:tcBorders>
          <w:bottom w:val="single" w:sz="4" w:space="0" w:color="EEE1E2" w:themeColor="accent5" w:themeTint="99"/>
        </w:tcBorders>
      </w:tcPr>
    </w:tblStylePr>
    <w:tblStylePr w:type="seCell">
      <w:tblPr/>
      <w:tcPr>
        <w:tcBorders>
          <w:top w:val="single" w:sz="4" w:space="0" w:color="EEE1E2" w:themeColor="accent5" w:themeTint="99"/>
        </w:tcBorders>
      </w:tcPr>
    </w:tblStylePr>
    <w:tblStylePr w:type="swCell">
      <w:tblPr/>
      <w:tcPr>
        <w:tcBorders>
          <w:top w:val="single" w:sz="4" w:space="0" w:color="EEE1E2"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121212"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1C1C1C"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1C1C1C"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121212"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121212"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202020"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1C1C1C"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262626" w:themeColor="accent1"/>
        <w:bottom w:val="single" w:sz="4" w:space="10" w:color="262626" w:themeColor="accent1"/>
      </w:pBdr>
      <w:spacing w:before="360" w:after="360"/>
      <w:ind w:left="864" w:right="864"/>
      <w:jc w:val="center"/>
    </w:pPr>
    <w:rPr>
      <w:i/>
      <w:iCs/>
      <w:color w:val="1C1C1C" w:themeColor="accent1" w:themeShade="BF"/>
    </w:rPr>
  </w:style>
  <w:style w:type="character" w:customStyle="1" w:styleId="IntenseQuoteChar">
    <w:name w:val="Intense Quote Char"/>
    <w:basedOn w:val="DefaultParagraphFont"/>
    <w:link w:val="IntenseQuote"/>
    <w:uiPriority w:val="30"/>
    <w:semiHidden/>
    <w:rsid w:val="000F51EC"/>
    <w:rPr>
      <w:i/>
      <w:iCs/>
      <w:color w:val="1C1C1C" w:themeColor="accent1" w:themeShade="BF"/>
    </w:rPr>
  </w:style>
  <w:style w:type="character" w:styleId="IntenseReference">
    <w:name w:val="Intense Reference"/>
    <w:basedOn w:val="DefaultParagraphFont"/>
    <w:uiPriority w:val="32"/>
    <w:semiHidden/>
    <w:qFormat/>
    <w:rsid w:val="000F51EC"/>
    <w:rPr>
      <w:b/>
      <w:bCs/>
      <w:caps w:val="0"/>
      <w:smallCaps/>
      <w:color w:val="1C1C1C"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insideH w:val="single" w:sz="8" w:space="0" w:color="262626" w:themeColor="accent1"/>
        <w:insideV w:val="single" w:sz="8" w:space="0" w:color="26262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626" w:themeColor="accent1"/>
          <w:left w:val="single" w:sz="8" w:space="0" w:color="262626" w:themeColor="accent1"/>
          <w:bottom w:val="single" w:sz="18" w:space="0" w:color="262626" w:themeColor="accent1"/>
          <w:right w:val="single" w:sz="8" w:space="0" w:color="262626" w:themeColor="accent1"/>
          <w:insideH w:val="nil"/>
          <w:insideV w:val="single" w:sz="8" w:space="0" w:color="26262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626" w:themeColor="accent1"/>
          <w:left w:val="single" w:sz="8" w:space="0" w:color="262626" w:themeColor="accent1"/>
          <w:bottom w:val="single" w:sz="8" w:space="0" w:color="262626" w:themeColor="accent1"/>
          <w:right w:val="single" w:sz="8" w:space="0" w:color="262626" w:themeColor="accent1"/>
          <w:insideH w:val="nil"/>
          <w:insideV w:val="single" w:sz="8" w:space="0" w:color="26262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tblStylePr w:type="band1Vert">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shd w:val="clear" w:color="auto" w:fill="C9C9C9" w:themeFill="accent1" w:themeFillTint="3F"/>
      </w:tcPr>
    </w:tblStylePr>
    <w:tblStylePr w:type="band1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insideV w:val="single" w:sz="8" w:space="0" w:color="262626" w:themeColor="accent1"/>
        </w:tcBorders>
        <w:shd w:val="clear" w:color="auto" w:fill="C9C9C9" w:themeFill="accent1" w:themeFillTint="3F"/>
      </w:tcPr>
    </w:tblStylePr>
    <w:tblStylePr w:type="band2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insideV w:val="single" w:sz="8" w:space="0" w:color="262626"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insideH w:val="single" w:sz="8" w:space="0" w:color="650707" w:themeColor="accent2"/>
        <w:insideV w:val="single" w:sz="8" w:space="0" w:color="65070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0707" w:themeColor="accent2"/>
          <w:left w:val="single" w:sz="8" w:space="0" w:color="650707" w:themeColor="accent2"/>
          <w:bottom w:val="single" w:sz="18" w:space="0" w:color="650707" w:themeColor="accent2"/>
          <w:right w:val="single" w:sz="8" w:space="0" w:color="650707" w:themeColor="accent2"/>
          <w:insideH w:val="nil"/>
          <w:insideV w:val="single" w:sz="8" w:space="0" w:color="65070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0707" w:themeColor="accent2"/>
          <w:left w:val="single" w:sz="8" w:space="0" w:color="650707" w:themeColor="accent2"/>
          <w:bottom w:val="single" w:sz="8" w:space="0" w:color="650707" w:themeColor="accent2"/>
          <w:right w:val="single" w:sz="8" w:space="0" w:color="650707" w:themeColor="accent2"/>
          <w:insideH w:val="nil"/>
          <w:insideV w:val="single" w:sz="8" w:space="0" w:color="65070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tblStylePr w:type="band1Vert">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shd w:val="clear" w:color="auto" w:fill="F8A2A2" w:themeFill="accent2" w:themeFillTint="3F"/>
      </w:tcPr>
    </w:tblStylePr>
    <w:tblStylePr w:type="band1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insideV w:val="single" w:sz="8" w:space="0" w:color="650707" w:themeColor="accent2"/>
        </w:tcBorders>
        <w:shd w:val="clear" w:color="auto" w:fill="F8A2A2" w:themeFill="accent2" w:themeFillTint="3F"/>
      </w:tcPr>
    </w:tblStylePr>
    <w:tblStylePr w:type="band2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insideV w:val="single" w:sz="8" w:space="0" w:color="650707"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insideH w:val="single" w:sz="8" w:space="0" w:color="E3E3E3" w:themeColor="accent3"/>
        <w:insideV w:val="single" w:sz="8" w:space="0" w:color="E3E3E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3E3" w:themeColor="accent3"/>
          <w:left w:val="single" w:sz="8" w:space="0" w:color="E3E3E3" w:themeColor="accent3"/>
          <w:bottom w:val="single" w:sz="18" w:space="0" w:color="E3E3E3" w:themeColor="accent3"/>
          <w:right w:val="single" w:sz="8" w:space="0" w:color="E3E3E3" w:themeColor="accent3"/>
          <w:insideH w:val="nil"/>
          <w:insideV w:val="single" w:sz="8" w:space="0" w:color="E3E3E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3E3" w:themeColor="accent3"/>
          <w:left w:val="single" w:sz="8" w:space="0" w:color="E3E3E3" w:themeColor="accent3"/>
          <w:bottom w:val="single" w:sz="8" w:space="0" w:color="E3E3E3" w:themeColor="accent3"/>
          <w:right w:val="single" w:sz="8" w:space="0" w:color="E3E3E3" w:themeColor="accent3"/>
          <w:insideH w:val="nil"/>
          <w:insideV w:val="single" w:sz="8" w:space="0" w:color="E3E3E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tblStylePr w:type="band1Vert">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shd w:val="clear" w:color="auto" w:fill="F8F8F8" w:themeFill="accent3" w:themeFillTint="3F"/>
      </w:tcPr>
    </w:tblStylePr>
    <w:tblStylePr w:type="band1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insideV w:val="single" w:sz="8" w:space="0" w:color="E3E3E3" w:themeColor="accent3"/>
        </w:tcBorders>
        <w:shd w:val="clear" w:color="auto" w:fill="F8F8F8" w:themeFill="accent3" w:themeFillTint="3F"/>
      </w:tcPr>
    </w:tblStylePr>
    <w:tblStylePr w:type="band2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insideV w:val="single" w:sz="8" w:space="0" w:color="E3E3E3"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insideH w:val="single" w:sz="8" w:space="0" w:color="414141" w:themeColor="accent4"/>
        <w:insideV w:val="single" w:sz="8" w:space="0" w:color="41414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accent4"/>
          <w:left w:val="single" w:sz="8" w:space="0" w:color="414141" w:themeColor="accent4"/>
          <w:bottom w:val="single" w:sz="18" w:space="0" w:color="414141" w:themeColor="accent4"/>
          <w:right w:val="single" w:sz="8" w:space="0" w:color="414141" w:themeColor="accent4"/>
          <w:insideH w:val="nil"/>
          <w:insideV w:val="single" w:sz="8" w:space="0" w:color="41414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accent4"/>
          <w:left w:val="single" w:sz="8" w:space="0" w:color="414141" w:themeColor="accent4"/>
          <w:bottom w:val="single" w:sz="8" w:space="0" w:color="414141" w:themeColor="accent4"/>
          <w:right w:val="single" w:sz="8" w:space="0" w:color="414141" w:themeColor="accent4"/>
          <w:insideH w:val="nil"/>
          <w:insideV w:val="single" w:sz="8" w:space="0" w:color="41414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tblStylePr w:type="band1Vert">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shd w:val="clear" w:color="auto" w:fill="D0D0D0" w:themeFill="accent4" w:themeFillTint="3F"/>
      </w:tcPr>
    </w:tblStylePr>
    <w:tblStylePr w:type="band1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insideV w:val="single" w:sz="8" w:space="0" w:color="414141" w:themeColor="accent4"/>
        </w:tcBorders>
        <w:shd w:val="clear" w:color="auto" w:fill="D0D0D0" w:themeFill="accent4" w:themeFillTint="3F"/>
      </w:tcPr>
    </w:tblStylePr>
    <w:tblStylePr w:type="band2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insideV w:val="single" w:sz="8" w:space="0" w:color="414141"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insideH w:val="single" w:sz="8" w:space="0" w:color="E4CED0" w:themeColor="accent5"/>
        <w:insideV w:val="single" w:sz="8" w:space="0" w:color="E4CED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CED0" w:themeColor="accent5"/>
          <w:left w:val="single" w:sz="8" w:space="0" w:color="E4CED0" w:themeColor="accent5"/>
          <w:bottom w:val="single" w:sz="18" w:space="0" w:color="E4CED0" w:themeColor="accent5"/>
          <w:right w:val="single" w:sz="8" w:space="0" w:color="E4CED0" w:themeColor="accent5"/>
          <w:insideH w:val="nil"/>
          <w:insideV w:val="single" w:sz="8" w:space="0" w:color="E4CED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CED0" w:themeColor="accent5"/>
          <w:left w:val="single" w:sz="8" w:space="0" w:color="E4CED0" w:themeColor="accent5"/>
          <w:bottom w:val="single" w:sz="8" w:space="0" w:color="E4CED0" w:themeColor="accent5"/>
          <w:right w:val="single" w:sz="8" w:space="0" w:color="E4CED0" w:themeColor="accent5"/>
          <w:insideH w:val="nil"/>
          <w:insideV w:val="single" w:sz="8" w:space="0" w:color="E4CED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tblStylePr w:type="band1Vert">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shd w:val="clear" w:color="auto" w:fill="F8F2F3" w:themeFill="accent5" w:themeFillTint="3F"/>
      </w:tcPr>
    </w:tblStylePr>
    <w:tblStylePr w:type="band1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insideV w:val="single" w:sz="8" w:space="0" w:color="E4CED0" w:themeColor="accent5"/>
        </w:tcBorders>
        <w:shd w:val="clear" w:color="auto" w:fill="F8F2F3" w:themeFill="accent5" w:themeFillTint="3F"/>
      </w:tcPr>
    </w:tblStylePr>
    <w:tblStylePr w:type="band2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insideV w:val="single" w:sz="8" w:space="0" w:color="E4CED0"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tblBorders>
    </w:tblPr>
    <w:tblStylePr w:type="firstRow">
      <w:pPr>
        <w:spacing w:before="0" w:after="0" w:line="240" w:lineRule="auto"/>
      </w:pPr>
      <w:rPr>
        <w:b/>
        <w:bCs/>
        <w:color w:val="FFFFFF" w:themeColor="background1"/>
      </w:rPr>
      <w:tblPr/>
      <w:tcPr>
        <w:shd w:val="clear" w:color="auto" w:fill="262626" w:themeFill="accent1"/>
      </w:tcPr>
    </w:tblStylePr>
    <w:tblStylePr w:type="lastRow">
      <w:pPr>
        <w:spacing w:before="0" w:after="0" w:line="240" w:lineRule="auto"/>
      </w:pPr>
      <w:rPr>
        <w:b/>
        <w:bCs/>
      </w:rPr>
      <w:tblPr/>
      <w:tcPr>
        <w:tcBorders>
          <w:top w:val="double" w:sz="6" w:space="0" w:color="262626" w:themeColor="accent1"/>
          <w:left w:val="single" w:sz="8" w:space="0" w:color="262626" w:themeColor="accent1"/>
          <w:bottom w:val="single" w:sz="8" w:space="0" w:color="262626" w:themeColor="accent1"/>
          <w:right w:val="single" w:sz="8" w:space="0" w:color="262626" w:themeColor="accent1"/>
        </w:tcBorders>
      </w:tcPr>
    </w:tblStylePr>
    <w:tblStylePr w:type="firstCol">
      <w:rPr>
        <w:b/>
        <w:bCs/>
      </w:rPr>
    </w:tblStylePr>
    <w:tblStylePr w:type="lastCol">
      <w:rPr>
        <w:b/>
        <w:bCs/>
      </w:rPr>
    </w:tblStylePr>
    <w:tblStylePr w:type="band1Vert">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tblStylePr w:type="band1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tblBorders>
    </w:tblPr>
    <w:tblStylePr w:type="firstRow">
      <w:pPr>
        <w:spacing w:before="0" w:after="0" w:line="240" w:lineRule="auto"/>
      </w:pPr>
      <w:rPr>
        <w:b/>
        <w:bCs/>
        <w:color w:val="FFFFFF" w:themeColor="background1"/>
      </w:rPr>
      <w:tblPr/>
      <w:tcPr>
        <w:shd w:val="clear" w:color="auto" w:fill="650707" w:themeFill="accent2"/>
      </w:tcPr>
    </w:tblStylePr>
    <w:tblStylePr w:type="lastRow">
      <w:pPr>
        <w:spacing w:before="0" w:after="0" w:line="240" w:lineRule="auto"/>
      </w:pPr>
      <w:rPr>
        <w:b/>
        <w:bCs/>
      </w:rPr>
      <w:tblPr/>
      <w:tcPr>
        <w:tcBorders>
          <w:top w:val="double" w:sz="6" w:space="0" w:color="650707" w:themeColor="accent2"/>
          <w:left w:val="single" w:sz="8" w:space="0" w:color="650707" w:themeColor="accent2"/>
          <w:bottom w:val="single" w:sz="8" w:space="0" w:color="650707" w:themeColor="accent2"/>
          <w:right w:val="single" w:sz="8" w:space="0" w:color="650707" w:themeColor="accent2"/>
        </w:tcBorders>
      </w:tcPr>
    </w:tblStylePr>
    <w:tblStylePr w:type="firstCol">
      <w:rPr>
        <w:b/>
        <w:bCs/>
      </w:rPr>
    </w:tblStylePr>
    <w:tblStylePr w:type="lastCol">
      <w:rPr>
        <w:b/>
        <w:bCs/>
      </w:rPr>
    </w:tblStylePr>
    <w:tblStylePr w:type="band1Vert">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tblStylePr w:type="band1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tblBorders>
    </w:tblPr>
    <w:tblStylePr w:type="firstRow">
      <w:pPr>
        <w:spacing w:before="0" w:after="0" w:line="240" w:lineRule="auto"/>
      </w:pPr>
      <w:rPr>
        <w:b/>
        <w:bCs/>
        <w:color w:val="FFFFFF" w:themeColor="background1"/>
      </w:rPr>
      <w:tblPr/>
      <w:tcPr>
        <w:shd w:val="clear" w:color="auto" w:fill="E3E3E3" w:themeFill="accent3"/>
      </w:tcPr>
    </w:tblStylePr>
    <w:tblStylePr w:type="lastRow">
      <w:pPr>
        <w:spacing w:before="0" w:after="0" w:line="240" w:lineRule="auto"/>
      </w:pPr>
      <w:rPr>
        <w:b/>
        <w:bCs/>
      </w:rPr>
      <w:tblPr/>
      <w:tcPr>
        <w:tcBorders>
          <w:top w:val="double" w:sz="6" w:space="0" w:color="E3E3E3" w:themeColor="accent3"/>
          <w:left w:val="single" w:sz="8" w:space="0" w:color="E3E3E3" w:themeColor="accent3"/>
          <w:bottom w:val="single" w:sz="8" w:space="0" w:color="E3E3E3" w:themeColor="accent3"/>
          <w:right w:val="single" w:sz="8" w:space="0" w:color="E3E3E3" w:themeColor="accent3"/>
        </w:tcBorders>
      </w:tcPr>
    </w:tblStylePr>
    <w:tblStylePr w:type="firstCol">
      <w:rPr>
        <w:b/>
        <w:bCs/>
      </w:rPr>
    </w:tblStylePr>
    <w:tblStylePr w:type="lastCol">
      <w:rPr>
        <w:b/>
        <w:bCs/>
      </w:rPr>
    </w:tblStylePr>
    <w:tblStylePr w:type="band1Vert">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tblStylePr w:type="band1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tblBorders>
    </w:tblPr>
    <w:tblStylePr w:type="firstRow">
      <w:pPr>
        <w:spacing w:before="0" w:after="0" w:line="240" w:lineRule="auto"/>
      </w:pPr>
      <w:rPr>
        <w:b/>
        <w:bCs/>
        <w:color w:val="FFFFFF" w:themeColor="background1"/>
      </w:rPr>
      <w:tblPr/>
      <w:tcPr>
        <w:shd w:val="clear" w:color="auto" w:fill="414141" w:themeFill="accent4"/>
      </w:tcPr>
    </w:tblStylePr>
    <w:tblStylePr w:type="lastRow">
      <w:pPr>
        <w:spacing w:before="0" w:after="0" w:line="240" w:lineRule="auto"/>
      </w:pPr>
      <w:rPr>
        <w:b/>
        <w:bCs/>
      </w:rPr>
      <w:tblPr/>
      <w:tcPr>
        <w:tcBorders>
          <w:top w:val="double" w:sz="6" w:space="0" w:color="414141" w:themeColor="accent4"/>
          <w:left w:val="single" w:sz="8" w:space="0" w:color="414141" w:themeColor="accent4"/>
          <w:bottom w:val="single" w:sz="8" w:space="0" w:color="414141" w:themeColor="accent4"/>
          <w:right w:val="single" w:sz="8" w:space="0" w:color="414141" w:themeColor="accent4"/>
        </w:tcBorders>
      </w:tcPr>
    </w:tblStylePr>
    <w:tblStylePr w:type="firstCol">
      <w:rPr>
        <w:b/>
        <w:bCs/>
      </w:rPr>
    </w:tblStylePr>
    <w:tblStylePr w:type="lastCol">
      <w:rPr>
        <w:b/>
        <w:bCs/>
      </w:rPr>
    </w:tblStylePr>
    <w:tblStylePr w:type="band1Vert">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tblStylePr w:type="band1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tblBorders>
    </w:tblPr>
    <w:tblStylePr w:type="firstRow">
      <w:pPr>
        <w:spacing w:before="0" w:after="0" w:line="240" w:lineRule="auto"/>
      </w:pPr>
      <w:rPr>
        <w:b/>
        <w:bCs/>
        <w:color w:val="FFFFFF" w:themeColor="background1"/>
      </w:rPr>
      <w:tblPr/>
      <w:tcPr>
        <w:shd w:val="clear" w:color="auto" w:fill="E4CED0" w:themeFill="accent5"/>
      </w:tcPr>
    </w:tblStylePr>
    <w:tblStylePr w:type="lastRow">
      <w:pPr>
        <w:spacing w:before="0" w:after="0" w:line="240" w:lineRule="auto"/>
      </w:pPr>
      <w:rPr>
        <w:b/>
        <w:bCs/>
      </w:rPr>
      <w:tblPr/>
      <w:tcPr>
        <w:tcBorders>
          <w:top w:val="double" w:sz="6" w:space="0" w:color="E4CED0" w:themeColor="accent5"/>
          <w:left w:val="single" w:sz="8" w:space="0" w:color="E4CED0" w:themeColor="accent5"/>
          <w:bottom w:val="single" w:sz="8" w:space="0" w:color="E4CED0" w:themeColor="accent5"/>
          <w:right w:val="single" w:sz="8" w:space="0" w:color="E4CED0" w:themeColor="accent5"/>
        </w:tcBorders>
      </w:tcPr>
    </w:tblStylePr>
    <w:tblStylePr w:type="firstCol">
      <w:rPr>
        <w:b/>
        <w:bCs/>
      </w:rPr>
    </w:tblStylePr>
    <w:tblStylePr w:type="lastCol">
      <w:rPr>
        <w:b/>
        <w:bCs/>
      </w:rPr>
    </w:tblStylePr>
    <w:tblStylePr w:type="band1Vert">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tblStylePr w:type="band1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1C1C1C" w:themeColor="accent1" w:themeShade="BF"/>
    </w:rPr>
    <w:tblPr>
      <w:tblStyleRowBandSize w:val="1"/>
      <w:tblStyleColBandSize w:val="1"/>
      <w:tblBorders>
        <w:top w:val="single" w:sz="8" w:space="0" w:color="262626" w:themeColor="accent1"/>
        <w:bottom w:val="single" w:sz="8" w:space="0" w:color="262626" w:themeColor="accent1"/>
      </w:tblBorders>
    </w:tblPr>
    <w:tblStylePr w:type="firstRow">
      <w:pPr>
        <w:spacing w:before="0" w:after="0" w:line="240" w:lineRule="auto"/>
      </w:pPr>
      <w:rPr>
        <w:b/>
        <w:bCs/>
      </w:rPr>
      <w:tblPr/>
      <w:tcPr>
        <w:tcBorders>
          <w:top w:val="single" w:sz="8" w:space="0" w:color="262626" w:themeColor="accent1"/>
          <w:left w:val="nil"/>
          <w:bottom w:val="single" w:sz="8" w:space="0" w:color="262626" w:themeColor="accent1"/>
          <w:right w:val="nil"/>
          <w:insideH w:val="nil"/>
          <w:insideV w:val="nil"/>
        </w:tcBorders>
      </w:tcPr>
    </w:tblStylePr>
    <w:tblStylePr w:type="lastRow">
      <w:pPr>
        <w:spacing w:before="0" w:after="0" w:line="240" w:lineRule="auto"/>
      </w:pPr>
      <w:rPr>
        <w:b/>
        <w:bCs/>
      </w:rPr>
      <w:tblPr/>
      <w:tcPr>
        <w:tcBorders>
          <w:top w:val="single" w:sz="8" w:space="0" w:color="262626" w:themeColor="accent1"/>
          <w:left w:val="nil"/>
          <w:bottom w:val="single" w:sz="8" w:space="0" w:color="2626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hemeFill="accent1" w:themeFillTint="3F"/>
      </w:tcPr>
    </w:tblStylePr>
    <w:tblStylePr w:type="band1Horz">
      <w:tblPr/>
      <w:tcPr>
        <w:tcBorders>
          <w:left w:val="nil"/>
          <w:right w:val="nil"/>
          <w:insideH w:val="nil"/>
          <w:insideV w:val="nil"/>
        </w:tcBorders>
        <w:shd w:val="clear" w:color="auto" w:fill="C9C9C9"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4B0505" w:themeColor="accent2" w:themeShade="BF"/>
    </w:rPr>
    <w:tblPr>
      <w:tblStyleRowBandSize w:val="1"/>
      <w:tblStyleColBandSize w:val="1"/>
      <w:tblBorders>
        <w:top w:val="single" w:sz="8" w:space="0" w:color="650707" w:themeColor="accent2"/>
        <w:bottom w:val="single" w:sz="8" w:space="0" w:color="650707" w:themeColor="accent2"/>
      </w:tblBorders>
    </w:tblPr>
    <w:tblStylePr w:type="firstRow">
      <w:pPr>
        <w:spacing w:before="0" w:after="0" w:line="240" w:lineRule="auto"/>
      </w:pPr>
      <w:rPr>
        <w:b/>
        <w:bCs/>
      </w:rPr>
      <w:tblPr/>
      <w:tcPr>
        <w:tcBorders>
          <w:top w:val="single" w:sz="8" w:space="0" w:color="650707" w:themeColor="accent2"/>
          <w:left w:val="nil"/>
          <w:bottom w:val="single" w:sz="8" w:space="0" w:color="650707" w:themeColor="accent2"/>
          <w:right w:val="nil"/>
          <w:insideH w:val="nil"/>
          <w:insideV w:val="nil"/>
        </w:tcBorders>
      </w:tcPr>
    </w:tblStylePr>
    <w:tblStylePr w:type="lastRow">
      <w:pPr>
        <w:spacing w:before="0" w:after="0" w:line="240" w:lineRule="auto"/>
      </w:pPr>
      <w:rPr>
        <w:b/>
        <w:bCs/>
      </w:rPr>
      <w:tblPr/>
      <w:tcPr>
        <w:tcBorders>
          <w:top w:val="single" w:sz="8" w:space="0" w:color="650707" w:themeColor="accent2"/>
          <w:left w:val="nil"/>
          <w:bottom w:val="single" w:sz="8" w:space="0" w:color="65070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2A2" w:themeFill="accent2" w:themeFillTint="3F"/>
      </w:tcPr>
    </w:tblStylePr>
    <w:tblStylePr w:type="band1Horz">
      <w:tblPr/>
      <w:tcPr>
        <w:tcBorders>
          <w:left w:val="nil"/>
          <w:right w:val="nil"/>
          <w:insideH w:val="nil"/>
          <w:insideV w:val="nil"/>
        </w:tcBorders>
        <w:shd w:val="clear" w:color="auto" w:fill="F8A2A2"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AAAAAA" w:themeColor="accent3" w:themeShade="BF"/>
    </w:rPr>
    <w:tblPr>
      <w:tblStyleRowBandSize w:val="1"/>
      <w:tblStyleColBandSize w:val="1"/>
      <w:tblBorders>
        <w:top w:val="single" w:sz="8" w:space="0" w:color="E3E3E3" w:themeColor="accent3"/>
        <w:bottom w:val="single" w:sz="8" w:space="0" w:color="E3E3E3" w:themeColor="accent3"/>
      </w:tblBorders>
    </w:tblPr>
    <w:tblStylePr w:type="firstRow">
      <w:pPr>
        <w:spacing w:before="0" w:after="0" w:line="240" w:lineRule="auto"/>
      </w:pPr>
      <w:rPr>
        <w:b/>
        <w:bCs/>
      </w:rPr>
      <w:tblPr/>
      <w:tcPr>
        <w:tcBorders>
          <w:top w:val="single" w:sz="8" w:space="0" w:color="E3E3E3" w:themeColor="accent3"/>
          <w:left w:val="nil"/>
          <w:bottom w:val="single" w:sz="8" w:space="0" w:color="E3E3E3" w:themeColor="accent3"/>
          <w:right w:val="nil"/>
          <w:insideH w:val="nil"/>
          <w:insideV w:val="nil"/>
        </w:tcBorders>
      </w:tcPr>
    </w:tblStylePr>
    <w:tblStylePr w:type="lastRow">
      <w:pPr>
        <w:spacing w:before="0" w:after="0" w:line="240" w:lineRule="auto"/>
      </w:pPr>
      <w:rPr>
        <w:b/>
        <w:bCs/>
      </w:rPr>
      <w:tblPr/>
      <w:tcPr>
        <w:tcBorders>
          <w:top w:val="single" w:sz="8" w:space="0" w:color="E3E3E3" w:themeColor="accent3"/>
          <w:left w:val="nil"/>
          <w:bottom w:val="single" w:sz="8" w:space="0" w:color="E3E3E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8F8" w:themeFill="accent3" w:themeFillTint="3F"/>
      </w:tcPr>
    </w:tblStylePr>
    <w:tblStylePr w:type="band1Horz">
      <w:tblPr/>
      <w:tcPr>
        <w:tcBorders>
          <w:left w:val="nil"/>
          <w:right w:val="nil"/>
          <w:insideH w:val="nil"/>
          <w:insideV w:val="nil"/>
        </w:tcBorders>
        <w:shd w:val="clear" w:color="auto" w:fill="F8F8F8"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303030" w:themeColor="accent4" w:themeShade="BF"/>
    </w:rPr>
    <w:tblPr>
      <w:tblStyleRowBandSize w:val="1"/>
      <w:tblStyleColBandSize w:val="1"/>
      <w:tblBorders>
        <w:top w:val="single" w:sz="8" w:space="0" w:color="414141" w:themeColor="accent4"/>
        <w:bottom w:val="single" w:sz="8" w:space="0" w:color="414141" w:themeColor="accent4"/>
      </w:tblBorders>
    </w:tblPr>
    <w:tblStylePr w:type="firstRow">
      <w:pPr>
        <w:spacing w:before="0" w:after="0" w:line="240" w:lineRule="auto"/>
      </w:pPr>
      <w:rPr>
        <w:b/>
        <w:bCs/>
      </w:rPr>
      <w:tblPr/>
      <w:tcPr>
        <w:tcBorders>
          <w:top w:val="single" w:sz="8" w:space="0" w:color="414141" w:themeColor="accent4"/>
          <w:left w:val="nil"/>
          <w:bottom w:val="single" w:sz="8" w:space="0" w:color="414141" w:themeColor="accent4"/>
          <w:right w:val="nil"/>
          <w:insideH w:val="nil"/>
          <w:insideV w:val="nil"/>
        </w:tcBorders>
      </w:tcPr>
    </w:tblStylePr>
    <w:tblStylePr w:type="lastRow">
      <w:pPr>
        <w:spacing w:before="0" w:after="0" w:line="240" w:lineRule="auto"/>
      </w:pPr>
      <w:rPr>
        <w:b/>
        <w:bCs/>
      </w:rPr>
      <w:tblPr/>
      <w:tcPr>
        <w:tcBorders>
          <w:top w:val="single" w:sz="8" w:space="0" w:color="414141" w:themeColor="accent4"/>
          <w:left w:val="nil"/>
          <w:bottom w:val="single" w:sz="8" w:space="0" w:color="41414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accent4" w:themeFillTint="3F"/>
      </w:tcPr>
    </w:tblStylePr>
    <w:tblStylePr w:type="band1Horz">
      <w:tblPr/>
      <w:tcPr>
        <w:tcBorders>
          <w:left w:val="nil"/>
          <w:right w:val="nil"/>
          <w:insideH w:val="nil"/>
          <w:insideV w:val="nil"/>
        </w:tcBorders>
        <w:shd w:val="clear" w:color="auto" w:fill="D0D0D0"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BD878C" w:themeColor="accent5" w:themeShade="BF"/>
    </w:rPr>
    <w:tblPr>
      <w:tblStyleRowBandSize w:val="1"/>
      <w:tblStyleColBandSize w:val="1"/>
      <w:tblBorders>
        <w:top w:val="single" w:sz="8" w:space="0" w:color="E4CED0" w:themeColor="accent5"/>
        <w:bottom w:val="single" w:sz="8" w:space="0" w:color="E4CED0" w:themeColor="accent5"/>
      </w:tblBorders>
    </w:tblPr>
    <w:tblStylePr w:type="firstRow">
      <w:pPr>
        <w:spacing w:before="0" w:after="0" w:line="240" w:lineRule="auto"/>
      </w:pPr>
      <w:rPr>
        <w:b/>
        <w:bCs/>
      </w:rPr>
      <w:tblPr/>
      <w:tcPr>
        <w:tcBorders>
          <w:top w:val="single" w:sz="8" w:space="0" w:color="E4CED0" w:themeColor="accent5"/>
          <w:left w:val="nil"/>
          <w:bottom w:val="single" w:sz="8" w:space="0" w:color="E4CED0" w:themeColor="accent5"/>
          <w:right w:val="nil"/>
          <w:insideH w:val="nil"/>
          <w:insideV w:val="nil"/>
        </w:tcBorders>
      </w:tcPr>
    </w:tblStylePr>
    <w:tblStylePr w:type="lastRow">
      <w:pPr>
        <w:spacing w:before="0" w:after="0" w:line="240" w:lineRule="auto"/>
      </w:pPr>
      <w:rPr>
        <w:b/>
        <w:bCs/>
      </w:rPr>
      <w:tblPr/>
      <w:tcPr>
        <w:tcBorders>
          <w:top w:val="single" w:sz="8" w:space="0" w:color="E4CED0" w:themeColor="accent5"/>
          <w:left w:val="nil"/>
          <w:bottom w:val="single" w:sz="8" w:space="0" w:color="E4CED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2F3" w:themeFill="accent5" w:themeFillTint="3F"/>
      </w:tcPr>
    </w:tblStylePr>
    <w:tblStylePr w:type="band1Horz">
      <w:tblPr/>
      <w:tcPr>
        <w:tcBorders>
          <w:left w:val="nil"/>
          <w:right w:val="nil"/>
          <w:insideH w:val="nil"/>
          <w:insideV w:val="nil"/>
        </w:tcBorders>
        <w:shd w:val="clear" w:color="auto" w:fill="F8F2F3"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7C7C7C" w:themeColor="accent1" w:themeTint="99"/>
        </w:tcBorders>
      </w:tcPr>
    </w:tblStylePr>
    <w:tblStylePr w:type="lastRow">
      <w:rPr>
        <w:b/>
        <w:bCs/>
      </w:rPr>
      <w:tblPr/>
      <w:tcPr>
        <w:tcBorders>
          <w:top w:val="sing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F1D1D" w:themeColor="accent2" w:themeTint="99"/>
        </w:tcBorders>
      </w:tcPr>
    </w:tblStylePr>
    <w:tblStylePr w:type="lastRow">
      <w:rPr>
        <w:b/>
        <w:bCs/>
      </w:rPr>
      <w:tblPr/>
      <w:tcPr>
        <w:tcBorders>
          <w:top w:val="sing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EEEEE" w:themeColor="accent3" w:themeTint="99"/>
        </w:tcBorders>
      </w:tcPr>
    </w:tblStylePr>
    <w:tblStylePr w:type="lastRow">
      <w:rPr>
        <w:b/>
        <w:bCs/>
      </w:rPr>
      <w:tblPr/>
      <w:tcPr>
        <w:tcBorders>
          <w:top w:val="sing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D8D8D" w:themeColor="accent4" w:themeTint="99"/>
        </w:tcBorders>
      </w:tcPr>
    </w:tblStylePr>
    <w:tblStylePr w:type="lastRow">
      <w:rPr>
        <w:b/>
        <w:bCs/>
      </w:rPr>
      <w:tblPr/>
      <w:tcPr>
        <w:tcBorders>
          <w:top w:val="sing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EE1E2" w:themeColor="accent5" w:themeTint="99"/>
        </w:tcBorders>
      </w:tcPr>
    </w:tblStylePr>
    <w:tblStylePr w:type="lastRow">
      <w:rPr>
        <w:b/>
        <w:bCs/>
      </w:rPr>
      <w:tblPr/>
      <w:tcPr>
        <w:tcBorders>
          <w:top w:val="sing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7C7C7C" w:themeColor="accent1" w:themeTint="99"/>
        <w:bottom w:val="single" w:sz="4" w:space="0" w:color="7C7C7C" w:themeColor="accent1" w:themeTint="99"/>
        <w:insideH w:val="single" w:sz="4" w:space="0" w:color="7C7C7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EF1D1D" w:themeColor="accent2" w:themeTint="99"/>
        <w:bottom w:val="single" w:sz="4" w:space="0" w:color="EF1D1D" w:themeColor="accent2" w:themeTint="99"/>
        <w:insideH w:val="single" w:sz="4" w:space="0" w:color="EF1D1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EEEEEE" w:themeColor="accent3" w:themeTint="99"/>
        <w:bottom w:val="single" w:sz="4" w:space="0" w:color="EEEEEE" w:themeColor="accent3" w:themeTint="99"/>
        <w:insideH w:val="single" w:sz="4" w:space="0" w:color="EEEEE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8D8D8D" w:themeColor="accent4" w:themeTint="99"/>
        <w:bottom w:val="single" w:sz="4" w:space="0" w:color="8D8D8D" w:themeColor="accent4" w:themeTint="99"/>
        <w:insideH w:val="single" w:sz="4" w:space="0" w:color="8D8D8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EEE1E2" w:themeColor="accent5" w:themeTint="99"/>
        <w:bottom w:val="single" w:sz="4" w:space="0" w:color="EEE1E2" w:themeColor="accent5" w:themeTint="99"/>
        <w:insideH w:val="single" w:sz="4" w:space="0" w:color="EE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262626" w:themeColor="accent1"/>
        <w:left w:val="single" w:sz="4" w:space="0" w:color="262626" w:themeColor="accent1"/>
        <w:bottom w:val="single" w:sz="4" w:space="0" w:color="262626" w:themeColor="accent1"/>
        <w:right w:val="single" w:sz="4" w:space="0" w:color="262626" w:themeColor="accent1"/>
      </w:tblBorders>
    </w:tblPr>
    <w:tblStylePr w:type="firstRow">
      <w:rPr>
        <w:b/>
        <w:bCs/>
        <w:color w:val="FFFFFF" w:themeColor="background1"/>
      </w:rPr>
      <w:tblPr/>
      <w:tcPr>
        <w:shd w:val="clear" w:color="auto" w:fill="262626" w:themeFill="accent1"/>
      </w:tcPr>
    </w:tblStylePr>
    <w:tblStylePr w:type="lastRow">
      <w:rPr>
        <w:b/>
        <w:bCs/>
      </w:rPr>
      <w:tblPr/>
      <w:tcPr>
        <w:tcBorders>
          <w:top w:val="double" w:sz="4" w:space="0" w:color="26262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2626" w:themeColor="accent1"/>
          <w:right w:val="single" w:sz="4" w:space="0" w:color="262626" w:themeColor="accent1"/>
        </w:tcBorders>
      </w:tcPr>
    </w:tblStylePr>
    <w:tblStylePr w:type="band1Horz">
      <w:tblPr/>
      <w:tcPr>
        <w:tcBorders>
          <w:top w:val="single" w:sz="4" w:space="0" w:color="262626" w:themeColor="accent1"/>
          <w:bottom w:val="single" w:sz="4" w:space="0" w:color="26262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2626" w:themeColor="accent1"/>
          <w:left w:val="nil"/>
        </w:tcBorders>
      </w:tcPr>
    </w:tblStylePr>
    <w:tblStylePr w:type="swCell">
      <w:tblPr/>
      <w:tcPr>
        <w:tcBorders>
          <w:top w:val="double" w:sz="4" w:space="0" w:color="262626"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650707" w:themeColor="accent2"/>
        <w:left w:val="single" w:sz="4" w:space="0" w:color="650707" w:themeColor="accent2"/>
        <w:bottom w:val="single" w:sz="4" w:space="0" w:color="650707" w:themeColor="accent2"/>
        <w:right w:val="single" w:sz="4" w:space="0" w:color="650707" w:themeColor="accent2"/>
      </w:tblBorders>
    </w:tblPr>
    <w:tblStylePr w:type="firstRow">
      <w:rPr>
        <w:b/>
        <w:bCs/>
        <w:color w:val="FFFFFF" w:themeColor="background1"/>
      </w:rPr>
      <w:tblPr/>
      <w:tcPr>
        <w:shd w:val="clear" w:color="auto" w:fill="650707" w:themeFill="accent2"/>
      </w:tcPr>
    </w:tblStylePr>
    <w:tblStylePr w:type="lastRow">
      <w:rPr>
        <w:b/>
        <w:bCs/>
      </w:rPr>
      <w:tblPr/>
      <w:tcPr>
        <w:tcBorders>
          <w:top w:val="double" w:sz="4" w:space="0" w:color="65070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0707" w:themeColor="accent2"/>
          <w:right w:val="single" w:sz="4" w:space="0" w:color="650707" w:themeColor="accent2"/>
        </w:tcBorders>
      </w:tcPr>
    </w:tblStylePr>
    <w:tblStylePr w:type="band1Horz">
      <w:tblPr/>
      <w:tcPr>
        <w:tcBorders>
          <w:top w:val="single" w:sz="4" w:space="0" w:color="650707" w:themeColor="accent2"/>
          <w:bottom w:val="single" w:sz="4" w:space="0" w:color="65070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0707" w:themeColor="accent2"/>
          <w:left w:val="nil"/>
        </w:tcBorders>
      </w:tcPr>
    </w:tblStylePr>
    <w:tblStylePr w:type="swCell">
      <w:tblPr/>
      <w:tcPr>
        <w:tcBorders>
          <w:top w:val="double" w:sz="4" w:space="0" w:color="650707"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E3E3E3" w:themeColor="accent3"/>
        <w:left w:val="single" w:sz="4" w:space="0" w:color="E3E3E3" w:themeColor="accent3"/>
        <w:bottom w:val="single" w:sz="4" w:space="0" w:color="E3E3E3" w:themeColor="accent3"/>
        <w:right w:val="single" w:sz="4" w:space="0" w:color="E3E3E3" w:themeColor="accent3"/>
      </w:tblBorders>
    </w:tblPr>
    <w:tblStylePr w:type="firstRow">
      <w:rPr>
        <w:b/>
        <w:bCs/>
        <w:color w:val="FFFFFF" w:themeColor="background1"/>
      </w:rPr>
      <w:tblPr/>
      <w:tcPr>
        <w:shd w:val="clear" w:color="auto" w:fill="E3E3E3" w:themeFill="accent3"/>
      </w:tcPr>
    </w:tblStylePr>
    <w:tblStylePr w:type="lastRow">
      <w:rPr>
        <w:b/>
        <w:bCs/>
      </w:rPr>
      <w:tblPr/>
      <w:tcPr>
        <w:tcBorders>
          <w:top w:val="double" w:sz="4" w:space="0" w:color="E3E3E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3E3" w:themeColor="accent3"/>
          <w:right w:val="single" w:sz="4" w:space="0" w:color="E3E3E3" w:themeColor="accent3"/>
        </w:tcBorders>
      </w:tcPr>
    </w:tblStylePr>
    <w:tblStylePr w:type="band1Horz">
      <w:tblPr/>
      <w:tcPr>
        <w:tcBorders>
          <w:top w:val="single" w:sz="4" w:space="0" w:color="E3E3E3" w:themeColor="accent3"/>
          <w:bottom w:val="single" w:sz="4" w:space="0" w:color="E3E3E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3E3" w:themeColor="accent3"/>
          <w:left w:val="nil"/>
        </w:tcBorders>
      </w:tcPr>
    </w:tblStylePr>
    <w:tblStylePr w:type="swCell">
      <w:tblPr/>
      <w:tcPr>
        <w:tcBorders>
          <w:top w:val="double" w:sz="4" w:space="0" w:color="E3E3E3"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414141" w:themeColor="accent4"/>
        <w:left w:val="single" w:sz="4" w:space="0" w:color="414141" w:themeColor="accent4"/>
        <w:bottom w:val="single" w:sz="4" w:space="0" w:color="414141" w:themeColor="accent4"/>
        <w:right w:val="single" w:sz="4" w:space="0" w:color="414141" w:themeColor="accent4"/>
      </w:tblBorders>
    </w:tblPr>
    <w:tblStylePr w:type="firstRow">
      <w:rPr>
        <w:b/>
        <w:bCs/>
        <w:color w:val="FFFFFF" w:themeColor="background1"/>
      </w:rPr>
      <w:tblPr/>
      <w:tcPr>
        <w:shd w:val="clear" w:color="auto" w:fill="414141" w:themeFill="accent4"/>
      </w:tcPr>
    </w:tblStylePr>
    <w:tblStylePr w:type="lastRow">
      <w:rPr>
        <w:b/>
        <w:bCs/>
      </w:rPr>
      <w:tblPr/>
      <w:tcPr>
        <w:tcBorders>
          <w:top w:val="double" w:sz="4" w:space="0" w:color="41414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4141" w:themeColor="accent4"/>
          <w:right w:val="single" w:sz="4" w:space="0" w:color="414141" w:themeColor="accent4"/>
        </w:tcBorders>
      </w:tcPr>
    </w:tblStylePr>
    <w:tblStylePr w:type="band1Horz">
      <w:tblPr/>
      <w:tcPr>
        <w:tcBorders>
          <w:top w:val="single" w:sz="4" w:space="0" w:color="414141" w:themeColor="accent4"/>
          <w:bottom w:val="single" w:sz="4" w:space="0" w:color="41414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4141" w:themeColor="accent4"/>
          <w:left w:val="nil"/>
        </w:tcBorders>
      </w:tcPr>
    </w:tblStylePr>
    <w:tblStylePr w:type="swCell">
      <w:tblPr/>
      <w:tcPr>
        <w:tcBorders>
          <w:top w:val="double" w:sz="4" w:space="0" w:color="414141"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E4CED0" w:themeColor="accent5"/>
        <w:left w:val="single" w:sz="4" w:space="0" w:color="E4CED0" w:themeColor="accent5"/>
        <w:bottom w:val="single" w:sz="4" w:space="0" w:color="E4CED0" w:themeColor="accent5"/>
        <w:right w:val="single" w:sz="4" w:space="0" w:color="E4CED0" w:themeColor="accent5"/>
      </w:tblBorders>
    </w:tblPr>
    <w:tblStylePr w:type="firstRow">
      <w:rPr>
        <w:b/>
        <w:bCs/>
        <w:color w:val="FFFFFF" w:themeColor="background1"/>
      </w:rPr>
      <w:tblPr/>
      <w:tcPr>
        <w:shd w:val="clear" w:color="auto" w:fill="E4CED0" w:themeFill="accent5"/>
      </w:tcPr>
    </w:tblStylePr>
    <w:tblStylePr w:type="lastRow">
      <w:rPr>
        <w:b/>
        <w:bCs/>
      </w:rPr>
      <w:tblPr/>
      <w:tcPr>
        <w:tcBorders>
          <w:top w:val="double" w:sz="4" w:space="0" w:color="E4CED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4CED0" w:themeColor="accent5"/>
          <w:right w:val="single" w:sz="4" w:space="0" w:color="E4CED0" w:themeColor="accent5"/>
        </w:tcBorders>
      </w:tcPr>
    </w:tblStylePr>
    <w:tblStylePr w:type="band1Horz">
      <w:tblPr/>
      <w:tcPr>
        <w:tcBorders>
          <w:top w:val="single" w:sz="4" w:space="0" w:color="E4CED0" w:themeColor="accent5"/>
          <w:bottom w:val="single" w:sz="4" w:space="0" w:color="E4CED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4CED0" w:themeColor="accent5"/>
          <w:left w:val="nil"/>
        </w:tcBorders>
      </w:tcPr>
    </w:tblStylePr>
    <w:tblStylePr w:type="swCell">
      <w:tblPr/>
      <w:tcPr>
        <w:tcBorders>
          <w:top w:val="double" w:sz="4" w:space="0" w:color="E4CED0"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tblBorders>
    </w:tblPr>
    <w:tblStylePr w:type="firstRow">
      <w:rPr>
        <w:b/>
        <w:bCs/>
        <w:color w:val="FFFFFF" w:themeColor="background1"/>
      </w:rPr>
      <w:tblPr/>
      <w:tcPr>
        <w:tcBorders>
          <w:top w:val="single" w:sz="4" w:space="0" w:color="262626" w:themeColor="accent1"/>
          <w:left w:val="single" w:sz="4" w:space="0" w:color="262626" w:themeColor="accent1"/>
          <w:bottom w:val="single" w:sz="4" w:space="0" w:color="262626" w:themeColor="accent1"/>
          <w:right w:val="single" w:sz="4" w:space="0" w:color="262626" w:themeColor="accent1"/>
          <w:insideH w:val="nil"/>
        </w:tcBorders>
        <w:shd w:val="clear" w:color="auto" w:fill="262626" w:themeFill="accent1"/>
      </w:tcPr>
    </w:tblStylePr>
    <w:tblStylePr w:type="lastRow">
      <w:rPr>
        <w:b/>
        <w:bCs/>
      </w:rPr>
      <w:tblPr/>
      <w:tcPr>
        <w:tcBorders>
          <w:top w:val="doub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tblBorders>
    </w:tblPr>
    <w:tblStylePr w:type="firstRow">
      <w:rPr>
        <w:b/>
        <w:bCs/>
        <w:color w:val="FFFFFF" w:themeColor="background1"/>
      </w:rPr>
      <w:tblPr/>
      <w:tcPr>
        <w:tcBorders>
          <w:top w:val="single" w:sz="4" w:space="0" w:color="650707" w:themeColor="accent2"/>
          <w:left w:val="single" w:sz="4" w:space="0" w:color="650707" w:themeColor="accent2"/>
          <w:bottom w:val="single" w:sz="4" w:space="0" w:color="650707" w:themeColor="accent2"/>
          <w:right w:val="single" w:sz="4" w:space="0" w:color="650707" w:themeColor="accent2"/>
          <w:insideH w:val="nil"/>
        </w:tcBorders>
        <w:shd w:val="clear" w:color="auto" w:fill="650707" w:themeFill="accent2"/>
      </w:tcPr>
    </w:tblStylePr>
    <w:tblStylePr w:type="lastRow">
      <w:rPr>
        <w:b/>
        <w:bCs/>
      </w:rPr>
      <w:tblPr/>
      <w:tcPr>
        <w:tcBorders>
          <w:top w:val="doub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tblBorders>
    </w:tblPr>
    <w:tblStylePr w:type="firstRow">
      <w:rPr>
        <w:b/>
        <w:bCs/>
        <w:color w:val="FFFFFF" w:themeColor="background1"/>
      </w:rPr>
      <w:tblPr/>
      <w:tcPr>
        <w:tcBorders>
          <w:top w:val="single" w:sz="4" w:space="0" w:color="E3E3E3" w:themeColor="accent3"/>
          <w:left w:val="single" w:sz="4" w:space="0" w:color="E3E3E3" w:themeColor="accent3"/>
          <w:bottom w:val="single" w:sz="4" w:space="0" w:color="E3E3E3" w:themeColor="accent3"/>
          <w:right w:val="single" w:sz="4" w:space="0" w:color="E3E3E3" w:themeColor="accent3"/>
          <w:insideH w:val="nil"/>
        </w:tcBorders>
        <w:shd w:val="clear" w:color="auto" w:fill="E3E3E3" w:themeFill="accent3"/>
      </w:tcPr>
    </w:tblStylePr>
    <w:tblStylePr w:type="lastRow">
      <w:rPr>
        <w:b/>
        <w:bCs/>
      </w:rPr>
      <w:tblPr/>
      <w:tcPr>
        <w:tcBorders>
          <w:top w:val="doub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tblBorders>
    </w:tblPr>
    <w:tblStylePr w:type="firstRow">
      <w:rPr>
        <w:b/>
        <w:bCs/>
        <w:color w:val="FFFFFF" w:themeColor="background1"/>
      </w:rPr>
      <w:tblPr/>
      <w:tcPr>
        <w:tcBorders>
          <w:top w:val="single" w:sz="4" w:space="0" w:color="414141" w:themeColor="accent4"/>
          <w:left w:val="single" w:sz="4" w:space="0" w:color="414141" w:themeColor="accent4"/>
          <w:bottom w:val="single" w:sz="4" w:space="0" w:color="414141" w:themeColor="accent4"/>
          <w:right w:val="single" w:sz="4" w:space="0" w:color="414141" w:themeColor="accent4"/>
          <w:insideH w:val="nil"/>
        </w:tcBorders>
        <w:shd w:val="clear" w:color="auto" w:fill="414141" w:themeFill="accent4"/>
      </w:tcPr>
    </w:tblStylePr>
    <w:tblStylePr w:type="lastRow">
      <w:rPr>
        <w:b/>
        <w:bCs/>
      </w:rPr>
      <w:tblPr/>
      <w:tcPr>
        <w:tcBorders>
          <w:top w:val="doub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tblBorders>
    </w:tblPr>
    <w:tblStylePr w:type="firstRow">
      <w:rPr>
        <w:b/>
        <w:bCs/>
        <w:color w:val="FFFFFF" w:themeColor="background1"/>
      </w:rPr>
      <w:tblPr/>
      <w:tcPr>
        <w:tcBorders>
          <w:top w:val="single" w:sz="4" w:space="0" w:color="E4CED0" w:themeColor="accent5"/>
          <w:left w:val="single" w:sz="4" w:space="0" w:color="E4CED0" w:themeColor="accent5"/>
          <w:bottom w:val="single" w:sz="4" w:space="0" w:color="E4CED0" w:themeColor="accent5"/>
          <w:right w:val="single" w:sz="4" w:space="0" w:color="E4CED0" w:themeColor="accent5"/>
          <w:insideH w:val="nil"/>
        </w:tcBorders>
        <w:shd w:val="clear" w:color="auto" w:fill="E4CED0" w:themeFill="accent5"/>
      </w:tcPr>
    </w:tblStylePr>
    <w:tblStylePr w:type="lastRow">
      <w:rPr>
        <w:b/>
        <w:bCs/>
      </w:rPr>
      <w:tblPr/>
      <w:tcPr>
        <w:tcBorders>
          <w:top w:val="doub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262626" w:themeColor="accent1"/>
        <w:left w:val="single" w:sz="24" w:space="0" w:color="262626" w:themeColor="accent1"/>
        <w:bottom w:val="single" w:sz="24" w:space="0" w:color="262626" w:themeColor="accent1"/>
        <w:right w:val="single" w:sz="24" w:space="0" w:color="262626" w:themeColor="accent1"/>
      </w:tblBorders>
    </w:tblPr>
    <w:tcPr>
      <w:shd w:val="clear" w:color="auto" w:fill="26262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650707" w:themeColor="accent2"/>
        <w:left w:val="single" w:sz="24" w:space="0" w:color="650707" w:themeColor="accent2"/>
        <w:bottom w:val="single" w:sz="24" w:space="0" w:color="650707" w:themeColor="accent2"/>
        <w:right w:val="single" w:sz="24" w:space="0" w:color="650707" w:themeColor="accent2"/>
      </w:tblBorders>
    </w:tblPr>
    <w:tcPr>
      <w:shd w:val="clear" w:color="auto" w:fill="65070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E3E3E3" w:themeColor="accent3"/>
        <w:left w:val="single" w:sz="24" w:space="0" w:color="E3E3E3" w:themeColor="accent3"/>
        <w:bottom w:val="single" w:sz="24" w:space="0" w:color="E3E3E3" w:themeColor="accent3"/>
        <w:right w:val="single" w:sz="24" w:space="0" w:color="E3E3E3" w:themeColor="accent3"/>
      </w:tblBorders>
    </w:tblPr>
    <w:tcPr>
      <w:shd w:val="clear" w:color="auto" w:fill="E3E3E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414141" w:themeColor="accent4"/>
        <w:left w:val="single" w:sz="24" w:space="0" w:color="414141" w:themeColor="accent4"/>
        <w:bottom w:val="single" w:sz="24" w:space="0" w:color="414141" w:themeColor="accent4"/>
        <w:right w:val="single" w:sz="24" w:space="0" w:color="414141" w:themeColor="accent4"/>
      </w:tblBorders>
    </w:tblPr>
    <w:tcPr>
      <w:shd w:val="clear" w:color="auto" w:fill="41414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E4CED0" w:themeColor="accent5"/>
        <w:left w:val="single" w:sz="24" w:space="0" w:color="E4CED0" w:themeColor="accent5"/>
        <w:bottom w:val="single" w:sz="24" w:space="0" w:color="E4CED0" w:themeColor="accent5"/>
        <w:right w:val="single" w:sz="24" w:space="0" w:color="E4CED0" w:themeColor="accent5"/>
      </w:tblBorders>
    </w:tblPr>
    <w:tcPr>
      <w:shd w:val="clear" w:color="auto" w:fill="E4CED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1C1C1C" w:themeColor="accent1" w:themeShade="BF"/>
    </w:rPr>
    <w:tblPr>
      <w:tblStyleRowBandSize w:val="1"/>
      <w:tblStyleColBandSize w:val="1"/>
      <w:tblBorders>
        <w:top w:val="single" w:sz="4" w:space="0" w:color="262626" w:themeColor="accent1"/>
        <w:bottom w:val="single" w:sz="4" w:space="0" w:color="262626" w:themeColor="accent1"/>
      </w:tblBorders>
    </w:tblPr>
    <w:tblStylePr w:type="firstRow">
      <w:rPr>
        <w:b/>
        <w:bCs/>
      </w:rPr>
      <w:tblPr/>
      <w:tcPr>
        <w:tcBorders>
          <w:bottom w:val="single" w:sz="4" w:space="0" w:color="262626" w:themeColor="accent1"/>
        </w:tcBorders>
      </w:tcPr>
    </w:tblStylePr>
    <w:tblStylePr w:type="lastRow">
      <w:rPr>
        <w:b/>
        <w:bCs/>
      </w:rPr>
      <w:tblPr/>
      <w:tcPr>
        <w:tcBorders>
          <w:top w:val="double" w:sz="4" w:space="0" w:color="262626" w:themeColor="accent1"/>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4B0505" w:themeColor="accent2" w:themeShade="BF"/>
    </w:rPr>
    <w:tblPr>
      <w:tblStyleRowBandSize w:val="1"/>
      <w:tblStyleColBandSize w:val="1"/>
      <w:tblBorders>
        <w:top w:val="single" w:sz="4" w:space="0" w:color="650707" w:themeColor="accent2"/>
        <w:bottom w:val="single" w:sz="4" w:space="0" w:color="650707" w:themeColor="accent2"/>
      </w:tblBorders>
    </w:tblPr>
    <w:tblStylePr w:type="firstRow">
      <w:rPr>
        <w:b/>
        <w:bCs/>
      </w:rPr>
      <w:tblPr/>
      <w:tcPr>
        <w:tcBorders>
          <w:bottom w:val="single" w:sz="4" w:space="0" w:color="650707" w:themeColor="accent2"/>
        </w:tcBorders>
      </w:tcPr>
    </w:tblStylePr>
    <w:tblStylePr w:type="lastRow">
      <w:rPr>
        <w:b/>
        <w:bCs/>
      </w:rPr>
      <w:tblPr/>
      <w:tcPr>
        <w:tcBorders>
          <w:top w:val="double" w:sz="4" w:space="0" w:color="650707" w:themeColor="accent2"/>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AAAAAA" w:themeColor="accent3" w:themeShade="BF"/>
    </w:rPr>
    <w:tblPr>
      <w:tblStyleRowBandSize w:val="1"/>
      <w:tblStyleColBandSize w:val="1"/>
      <w:tblBorders>
        <w:top w:val="single" w:sz="4" w:space="0" w:color="E3E3E3" w:themeColor="accent3"/>
        <w:bottom w:val="single" w:sz="4" w:space="0" w:color="E3E3E3" w:themeColor="accent3"/>
      </w:tblBorders>
    </w:tblPr>
    <w:tblStylePr w:type="firstRow">
      <w:rPr>
        <w:b/>
        <w:bCs/>
      </w:rPr>
      <w:tblPr/>
      <w:tcPr>
        <w:tcBorders>
          <w:bottom w:val="single" w:sz="4" w:space="0" w:color="E3E3E3" w:themeColor="accent3"/>
        </w:tcBorders>
      </w:tcPr>
    </w:tblStylePr>
    <w:tblStylePr w:type="lastRow">
      <w:rPr>
        <w:b/>
        <w:bCs/>
      </w:rPr>
      <w:tblPr/>
      <w:tcPr>
        <w:tcBorders>
          <w:top w:val="double" w:sz="4" w:space="0" w:color="E3E3E3" w:themeColor="accent3"/>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303030" w:themeColor="accent4" w:themeShade="BF"/>
    </w:rPr>
    <w:tblPr>
      <w:tblStyleRowBandSize w:val="1"/>
      <w:tblStyleColBandSize w:val="1"/>
      <w:tblBorders>
        <w:top w:val="single" w:sz="4" w:space="0" w:color="414141" w:themeColor="accent4"/>
        <w:bottom w:val="single" w:sz="4" w:space="0" w:color="414141" w:themeColor="accent4"/>
      </w:tblBorders>
    </w:tblPr>
    <w:tblStylePr w:type="firstRow">
      <w:rPr>
        <w:b/>
        <w:bCs/>
      </w:rPr>
      <w:tblPr/>
      <w:tcPr>
        <w:tcBorders>
          <w:bottom w:val="single" w:sz="4" w:space="0" w:color="414141" w:themeColor="accent4"/>
        </w:tcBorders>
      </w:tcPr>
    </w:tblStylePr>
    <w:tblStylePr w:type="lastRow">
      <w:rPr>
        <w:b/>
        <w:bCs/>
      </w:rPr>
      <w:tblPr/>
      <w:tcPr>
        <w:tcBorders>
          <w:top w:val="double" w:sz="4" w:space="0" w:color="414141" w:themeColor="accent4"/>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BD878C" w:themeColor="accent5" w:themeShade="BF"/>
    </w:rPr>
    <w:tblPr>
      <w:tblStyleRowBandSize w:val="1"/>
      <w:tblStyleColBandSize w:val="1"/>
      <w:tblBorders>
        <w:top w:val="single" w:sz="4" w:space="0" w:color="E4CED0" w:themeColor="accent5"/>
        <w:bottom w:val="single" w:sz="4" w:space="0" w:color="E4CED0" w:themeColor="accent5"/>
      </w:tblBorders>
    </w:tblPr>
    <w:tblStylePr w:type="firstRow">
      <w:rPr>
        <w:b/>
        <w:bCs/>
      </w:rPr>
      <w:tblPr/>
      <w:tcPr>
        <w:tcBorders>
          <w:bottom w:val="single" w:sz="4" w:space="0" w:color="E4CED0" w:themeColor="accent5"/>
        </w:tcBorders>
      </w:tcPr>
    </w:tblStylePr>
    <w:tblStylePr w:type="lastRow">
      <w:rPr>
        <w:b/>
        <w:bCs/>
      </w:rPr>
      <w:tblPr/>
      <w:tcPr>
        <w:tcBorders>
          <w:top w:val="double" w:sz="4" w:space="0" w:color="E4CED0" w:themeColor="accent5"/>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1C1C1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262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262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262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2626" w:themeColor="accent1"/>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4B050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070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070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070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0707" w:themeColor="accent2"/>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AAAAA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3E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3E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3E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3E3" w:themeColor="accent3"/>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3030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414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414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414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4141" w:themeColor="accent4"/>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BD878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4CED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4CED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4CED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4CED0" w:themeColor="accent5"/>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single" w:sz="8" w:space="0" w:color="5C5C5C" w:themeColor="accent1" w:themeTint="BF"/>
        <w:insideV w:val="single" w:sz="8" w:space="0" w:color="5C5C5C" w:themeColor="accent1" w:themeTint="BF"/>
      </w:tblBorders>
    </w:tblPr>
    <w:tcPr>
      <w:shd w:val="clear" w:color="auto" w:fill="C9C9C9" w:themeFill="accent1" w:themeFillTint="3F"/>
    </w:tcPr>
    <w:tblStylePr w:type="firstRow">
      <w:rPr>
        <w:b/>
        <w:bCs/>
      </w:rPr>
    </w:tblStylePr>
    <w:tblStylePr w:type="lastRow">
      <w:rPr>
        <w:b/>
        <w:bCs/>
      </w:rPr>
      <w:tblPr/>
      <w:tcPr>
        <w:tcBorders>
          <w:top w:val="single" w:sz="18" w:space="0" w:color="5C5C5C" w:themeColor="accent1" w:themeTint="BF"/>
        </w:tcBorders>
      </w:tcPr>
    </w:tblStylePr>
    <w:tblStylePr w:type="firstCol">
      <w:rPr>
        <w:b/>
        <w:bCs/>
      </w:rPr>
    </w:tblStylePr>
    <w:tblStylePr w:type="lastCol">
      <w:rPr>
        <w:b/>
        <w:bCs/>
      </w:rPr>
    </w:tblStylePr>
    <w:tblStylePr w:type="band1Vert">
      <w:tblPr/>
      <w:tcPr>
        <w:shd w:val="clear" w:color="auto" w:fill="929292" w:themeFill="accent1" w:themeFillTint="7F"/>
      </w:tcPr>
    </w:tblStylePr>
    <w:tblStylePr w:type="band1Horz">
      <w:tblPr/>
      <w:tcPr>
        <w:shd w:val="clear" w:color="auto" w:fill="929292"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single" w:sz="8" w:space="0" w:color="C30D0D" w:themeColor="accent2" w:themeTint="BF"/>
        <w:insideV w:val="single" w:sz="8" w:space="0" w:color="C30D0D" w:themeColor="accent2" w:themeTint="BF"/>
      </w:tblBorders>
    </w:tblPr>
    <w:tcPr>
      <w:shd w:val="clear" w:color="auto" w:fill="F8A2A2" w:themeFill="accent2" w:themeFillTint="3F"/>
    </w:tcPr>
    <w:tblStylePr w:type="firstRow">
      <w:rPr>
        <w:b/>
        <w:bCs/>
      </w:rPr>
    </w:tblStylePr>
    <w:tblStylePr w:type="lastRow">
      <w:rPr>
        <w:b/>
        <w:bCs/>
      </w:rPr>
      <w:tblPr/>
      <w:tcPr>
        <w:tcBorders>
          <w:top w:val="single" w:sz="18" w:space="0" w:color="C30D0D" w:themeColor="accent2" w:themeTint="BF"/>
        </w:tcBorders>
      </w:tcPr>
    </w:tblStylePr>
    <w:tblStylePr w:type="firstCol">
      <w:rPr>
        <w:b/>
        <w:bCs/>
      </w:rPr>
    </w:tblStylePr>
    <w:tblStylePr w:type="lastCol">
      <w:rPr>
        <w:b/>
        <w:bCs/>
      </w:rPr>
    </w:tblStylePr>
    <w:tblStylePr w:type="band1Vert">
      <w:tblPr/>
      <w:tcPr>
        <w:shd w:val="clear" w:color="auto" w:fill="F24343" w:themeFill="accent2" w:themeFillTint="7F"/>
      </w:tcPr>
    </w:tblStylePr>
    <w:tblStylePr w:type="band1Horz">
      <w:tblPr/>
      <w:tcPr>
        <w:shd w:val="clear" w:color="auto" w:fill="F24343"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single" w:sz="8" w:space="0" w:color="EAEAEA" w:themeColor="accent3" w:themeTint="BF"/>
        <w:insideV w:val="single" w:sz="8" w:space="0" w:color="EAEAEA" w:themeColor="accent3" w:themeTint="BF"/>
      </w:tblBorders>
    </w:tblPr>
    <w:tcPr>
      <w:shd w:val="clear" w:color="auto" w:fill="F8F8F8" w:themeFill="accent3" w:themeFillTint="3F"/>
    </w:tcPr>
    <w:tblStylePr w:type="firstRow">
      <w:rPr>
        <w:b/>
        <w:bCs/>
      </w:rPr>
    </w:tblStylePr>
    <w:tblStylePr w:type="lastRow">
      <w:rPr>
        <w:b/>
        <w:bCs/>
      </w:rPr>
      <w:tblPr/>
      <w:tcPr>
        <w:tcBorders>
          <w:top w:val="single" w:sz="18" w:space="0" w:color="EAEAEA" w:themeColor="accent3" w:themeTint="BF"/>
        </w:tcBorders>
      </w:tcPr>
    </w:tblStylePr>
    <w:tblStylePr w:type="firstCol">
      <w:rPr>
        <w:b/>
        <w:bCs/>
      </w:rPr>
    </w:tblStylePr>
    <w:tblStylePr w:type="lastCol">
      <w:rPr>
        <w:b/>
        <w:bCs/>
      </w:rPr>
    </w:tblStylePr>
    <w:tblStylePr w:type="band1Vert">
      <w:tblPr/>
      <w:tcPr>
        <w:shd w:val="clear" w:color="auto" w:fill="F1F1F1" w:themeFill="accent3" w:themeFillTint="7F"/>
      </w:tcPr>
    </w:tblStylePr>
    <w:tblStylePr w:type="band1Horz">
      <w:tblPr/>
      <w:tcPr>
        <w:shd w:val="clear" w:color="auto" w:fill="F1F1F1"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single" w:sz="8" w:space="0" w:color="707070" w:themeColor="accent4" w:themeTint="BF"/>
        <w:insideV w:val="single" w:sz="8" w:space="0" w:color="707070" w:themeColor="accent4" w:themeTint="BF"/>
      </w:tblBorders>
    </w:tblPr>
    <w:tcPr>
      <w:shd w:val="clear" w:color="auto" w:fill="D0D0D0" w:themeFill="accent4" w:themeFillTint="3F"/>
    </w:tcPr>
    <w:tblStylePr w:type="firstRow">
      <w:rPr>
        <w:b/>
        <w:bCs/>
      </w:rPr>
    </w:tblStylePr>
    <w:tblStylePr w:type="lastRow">
      <w:rPr>
        <w:b/>
        <w:bCs/>
      </w:rPr>
      <w:tblPr/>
      <w:tcPr>
        <w:tcBorders>
          <w:top w:val="single" w:sz="18" w:space="0" w:color="707070" w:themeColor="accent4" w:themeTint="BF"/>
        </w:tcBorders>
      </w:tcPr>
    </w:tblStylePr>
    <w:tblStylePr w:type="firstCol">
      <w:rPr>
        <w:b/>
        <w:bCs/>
      </w:rPr>
    </w:tblStylePr>
    <w:tblStylePr w:type="lastCol">
      <w:rPr>
        <w:b/>
        <w:bCs/>
      </w:rPr>
    </w:tblStylePr>
    <w:tblStylePr w:type="band1Vert">
      <w:tblPr/>
      <w:tcPr>
        <w:shd w:val="clear" w:color="auto" w:fill="A0A0A0" w:themeFill="accent4" w:themeFillTint="7F"/>
      </w:tcPr>
    </w:tblStylePr>
    <w:tblStylePr w:type="band1Horz">
      <w:tblPr/>
      <w:tcPr>
        <w:shd w:val="clear" w:color="auto" w:fill="A0A0A0"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single" w:sz="8" w:space="0" w:color="EADADB" w:themeColor="accent5" w:themeTint="BF"/>
        <w:insideV w:val="single" w:sz="8" w:space="0" w:color="EADADB" w:themeColor="accent5" w:themeTint="BF"/>
      </w:tblBorders>
    </w:tblPr>
    <w:tcPr>
      <w:shd w:val="clear" w:color="auto" w:fill="F8F2F3" w:themeFill="accent5" w:themeFillTint="3F"/>
    </w:tcPr>
    <w:tblStylePr w:type="firstRow">
      <w:rPr>
        <w:b/>
        <w:bCs/>
      </w:rPr>
    </w:tblStylePr>
    <w:tblStylePr w:type="lastRow">
      <w:rPr>
        <w:b/>
        <w:bCs/>
      </w:rPr>
      <w:tblPr/>
      <w:tcPr>
        <w:tcBorders>
          <w:top w:val="single" w:sz="18" w:space="0" w:color="EADADB" w:themeColor="accent5" w:themeTint="BF"/>
        </w:tcBorders>
      </w:tcPr>
    </w:tblStylePr>
    <w:tblStylePr w:type="firstCol">
      <w:rPr>
        <w:b/>
        <w:bCs/>
      </w:rPr>
    </w:tblStylePr>
    <w:tblStylePr w:type="lastCol">
      <w:rPr>
        <w:b/>
        <w:bCs/>
      </w:rPr>
    </w:tblStylePr>
    <w:tblStylePr w:type="band1Vert">
      <w:tblPr/>
      <w:tcPr>
        <w:shd w:val="clear" w:color="auto" w:fill="F1E6E7" w:themeFill="accent5" w:themeFillTint="7F"/>
      </w:tcPr>
    </w:tblStylePr>
    <w:tblStylePr w:type="band1Horz">
      <w:tblPr/>
      <w:tcPr>
        <w:shd w:val="clear" w:color="auto" w:fill="F1E6E7"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insideH w:val="single" w:sz="8" w:space="0" w:color="262626" w:themeColor="accent1"/>
        <w:insideV w:val="single" w:sz="8" w:space="0" w:color="262626" w:themeColor="accent1"/>
      </w:tblBorders>
    </w:tblPr>
    <w:tcPr>
      <w:shd w:val="clear" w:color="auto" w:fill="C9C9C9" w:themeFill="accent1" w:themeFillTint="3F"/>
    </w:tcPr>
    <w:tblStylePr w:type="firstRow">
      <w:rPr>
        <w:b/>
        <w:bCs/>
        <w:color w:val="000000" w:themeColor="text1"/>
      </w:rPr>
      <w:tblPr/>
      <w:tcPr>
        <w:shd w:val="clear" w:color="auto" w:fill="E9E9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D3D3" w:themeFill="accent1" w:themeFillTint="33"/>
      </w:tcPr>
    </w:tblStylePr>
    <w:tblStylePr w:type="band1Vert">
      <w:tblPr/>
      <w:tcPr>
        <w:shd w:val="clear" w:color="auto" w:fill="929292" w:themeFill="accent1" w:themeFillTint="7F"/>
      </w:tcPr>
    </w:tblStylePr>
    <w:tblStylePr w:type="band1Horz">
      <w:tblPr/>
      <w:tcPr>
        <w:tcBorders>
          <w:insideH w:val="single" w:sz="6" w:space="0" w:color="262626" w:themeColor="accent1"/>
          <w:insideV w:val="single" w:sz="6" w:space="0" w:color="262626" w:themeColor="accent1"/>
        </w:tcBorders>
        <w:shd w:val="clear" w:color="auto" w:fill="92929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insideH w:val="single" w:sz="8" w:space="0" w:color="650707" w:themeColor="accent2"/>
        <w:insideV w:val="single" w:sz="8" w:space="0" w:color="650707" w:themeColor="accent2"/>
      </w:tblBorders>
    </w:tblPr>
    <w:tcPr>
      <w:shd w:val="clear" w:color="auto" w:fill="F8A2A2" w:themeFill="accent2" w:themeFillTint="3F"/>
    </w:tcPr>
    <w:tblStylePr w:type="firstRow">
      <w:rPr>
        <w:b/>
        <w:bCs/>
        <w:color w:val="000000" w:themeColor="text1"/>
      </w:rPr>
      <w:tblPr/>
      <w:tcPr>
        <w:shd w:val="clear" w:color="auto" w:fill="FCD9D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B3B3" w:themeFill="accent2" w:themeFillTint="33"/>
      </w:tcPr>
    </w:tblStylePr>
    <w:tblStylePr w:type="band1Vert">
      <w:tblPr/>
      <w:tcPr>
        <w:shd w:val="clear" w:color="auto" w:fill="F24343" w:themeFill="accent2" w:themeFillTint="7F"/>
      </w:tcPr>
    </w:tblStylePr>
    <w:tblStylePr w:type="band1Horz">
      <w:tblPr/>
      <w:tcPr>
        <w:tcBorders>
          <w:insideH w:val="single" w:sz="6" w:space="0" w:color="650707" w:themeColor="accent2"/>
          <w:insideV w:val="single" w:sz="6" w:space="0" w:color="650707" w:themeColor="accent2"/>
        </w:tcBorders>
        <w:shd w:val="clear" w:color="auto" w:fill="F2434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insideH w:val="single" w:sz="8" w:space="0" w:color="E3E3E3" w:themeColor="accent3"/>
        <w:insideV w:val="single" w:sz="8" w:space="0" w:color="E3E3E3" w:themeColor="accent3"/>
      </w:tblBorders>
    </w:tblPr>
    <w:tcPr>
      <w:shd w:val="clear" w:color="auto" w:fill="F8F8F8" w:themeFill="accent3" w:themeFillTint="3F"/>
    </w:tcPr>
    <w:tblStylePr w:type="firstRow">
      <w:rPr>
        <w:b/>
        <w:bCs/>
        <w:color w:val="000000" w:themeColor="text1"/>
      </w:rPr>
      <w:tblPr/>
      <w:tcPr>
        <w:shd w:val="clear" w:color="auto" w:fill="FCFC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9F9" w:themeFill="accent3" w:themeFillTint="33"/>
      </w:tcPr>
    </w:tblStylePr>
    <w:tblStylePr w:type="band1Vert">
      <w:tblPr/>
      <w:tcPr>
        <w:shd w:val="clear" w:color="auto" w:fill="F1F1F1" w:themeFill="accent3" w:themeFillTint="7F"/>
      </w:tcPr>
    </w:tblStylePr>
    <w:tblStylePr w:type="band1Horz">
      <w:tblPr/>
      <w:tcPr>
        <w:tcBorders>
          <w:insideH w:val="single" w:sz="6" w:space="0" w:color="E3E3E3" w:themeColor="accent3"/>
          <w:insideV w:val="single" w:sz="6" w:space="0" w:color="E3E3E3" w:themeColor="accent3"/>
        </w:tcBorders>
        <w:shd w:val="clear" w:color="auto" w:fill="F1F1F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insideH w:val="single" w:sz="8" w:space="0" w:color="414141" w:themeColor="accent4"/>
        <w:insideV w:val="single" w:sz="8" w:space="0" w:color="414141" w:themeColor="accent4"/>
      </w:tblBorders>
    </w:tblPr>
    <w:tcPr>
      <w:shd w:val="clear" w:color="auto" w:fill="D0D0D0" w:themeFill="accent4" w:themeFillTint="3F"/>
    </w:tcPr>
    <w:tblStylePr w:type="firstRow">
      <w:rPr>
        <w:b/>
        <w:bCs/>
        <w:color w:val="000000" w:themeColor="text1"/>
      </w:rPr>
      <w:tblPr/>
      <w:tcPr>
        <w:shd w:val="clear" w:color="auto" w:fill="ECEC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9D9" w:themeFill="accent4" w:themeFillTint="33"/>
      </w:tcPr>
    </w:tblStylePr>
    <w:tblStylePr w:type="band1Vert">
      <w:tblPr/>
      <w:tcPr>
        <w:shd w:val="clear" w:color="auto" w:fill="A0A0A0" w:themeFill="accent4" w:themeFillTint="7F"/>
      </w:tcPr>
    </w:tblStylePr>
    <w:tblStylePr w:type="band1Horz">
      <w:tblPr/>
      <w:tcPr>
        <w:tcBorders>
          <w:insideH w:val="single" w:sz="6" w:space="0" w:color="414141" w:themeColor="accent4"/>
          <w:insideV w:val="single" w:sz="6" w:space="0" w:color="414141" w:themeColor="accent4"/>
        </w:tcBorders>
        <w:shd w:val="clear" w:color="auto" w:fill="A0A0A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insideH w:val="single" w:sz="8" w:space="0" w:color="E4CED0" w:themeColor="accent5"/>
        <w:insideV w:val="single" w:sz="8" w:space="0" w:color="E4CED0" w:themeColor="accent5"/>
      </w:tblBorders>
    </w:tblPr>
    <w:tcPr>
      <w:shd w:val="clear" w:color="auto" w:fill="F8F2F3" w:themeFill="accent5" w:themeFillTint="3F"/>
    </w:tcPr>
    <w:tblStylePr w:type="firstRow">
      <w:rPr>
        <w:b/>
        <w:bCs/>
        <w:color w:val="000000" w:themeColor="text1"/>
      </w:rPr>
      <w:tblPr/>
      <w:tcPr>
        <w:shd w:val="clear" w:color="auto" w:fill="FC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5" w:themeFill="accent5" w:themeFillTint="33"/>
      </w:tcPr>
    </w:tblStylePr>
    <w:tblStylePr w:type="band1Vert">
      <w:tblPr/>
      <w:tcPr>
        <w:shd w:val="clear" w:color="auto" w:fill="F1E6E7" w:themeFill="accent5" w:themeFillTint="7F"/>
      </w:tcPr>
    </w:tblStylePr>
    <w:tblStylePr w:type="band1Horz">
      <w:tblPr/>
      <w:tcPr>
        <w:tcBorders>
          <w:insideH w:val="single" w:sz="6" w:space="0" w:color="E4CED0" w:themeColor="accent5"/>
          <w:insideV w:val="single" w:sz="6" w:space="0" w:color="E4CED0" w:themeColor="accent5"/>
        </w:tcBorders>
        <w:shd w:val="clear" w:color="auto" w:fill="F1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62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62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62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62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929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9292"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A2A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070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070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070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070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434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4343"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8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3E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3E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3E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3E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1F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1F1"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0D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414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414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414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414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A0A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A0A0"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4CED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4CED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4CED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4CED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E6E7"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62626" w:themeColor="accent1"/>
        <w:bottom w:val="single" w:sz="8" w:space="0" w:color="262626" w:themeColor="accent1"/>
      </w:tblBorders>
    </w:tblPr>
    <w:tblStylePr w:type="firstRow">
      <w:rPr>
        <w:rFonts w:asciiTheme="majorHAnsi" w:eastAsiaTheme="majorEastAsia" w:hAnsiTheme="majorHAnsi" w:cstheme="majorBidi"/>
      </w:rPr>
      <w:tblPr/>
      <w:tcPr>
        <w:tcBorders>
          <w:top w:val="nil"/>
          <w:bottom w:val="single" w:sz="8" w:space="0" w:color="262626" w:themeColor="accent1"/>
        </w:tcBorders>
      </w:tcPr>
    </w:tblStylePr>
    <w:tblStylePr w:type="lastRow">
      <w:rPr>
        <w:b/>
        <w:bCs/>
        <w:color w:val="000000" w:themeColor="text2"/>
      </w:rPr>
      <w:tblPr/>
      <w:tcPr>
        <w:tcBorders>
          <w:top w:val="single" w:sz="8" w:space="0" w:color="262626" w:themeColor="accent1"/>
          <w:bottom w:val="single" w:sz="8" w:space="0" w:color="262626" w:themeColor="accent1"/>
        </w:tcBorders>
      </w:tcPr>
    </w:tblStylePr>
    <w:tblStylePr w:type="firstCol">
      <w:rPr>
        <w:b/>
        <w:bCs/>
      </w:rPr>
    </w:tblStylePr>
    <w:tblStylePr w:type="lastCol">
      <w:rPr>
        <w:b/>
        <w:bCs/>
      </w:rPr>
      <w:tblPr/>
      <w:tcPr>
        <w:tcBorders>
          <w:top w:val="single" w:sz="8" w:space="0" w:color="262626" w:themeColor="accent1"/>
          <w:bottom w:val="single" w:sz="8" w:space="0" w:color="262626" w:themeColor="accent1"/>
        </w:tcBorders>
      </w:tcPr>
    </w:tblStylePr>
    <w:tblStylePr w:type="band1Vert">
      <w:tblPr/>
      <w:tcPr>
        <w:shd w:val="clear" w:color="auto" w:fill="C9C9C9" w:themeFill="accent1" w:themeFillTint="3F"/>
      </w:tcPr>
    </w:tblStylePr>
    <w:tblStylePr w:type="band1Horz">
      <w:tblPr/>
      <w:tcPr>
        <w:shd w:val="clear" w:color="auto" w:fill="C9C9C9"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650707" w:themeColor="accent2"/>
        <w:bottom w:val="single" w:sz="8" w:space="0" w:color="650707" w:themeColor="accent2"/>
      </w:tblBorders>
    </w:tblPr>
    <w:tblStylePr w:type="firstRow">
      <w:rPr>
        <w:rFonts w:asciiTheme="majorHAnsi" w:eastAsiaTheme="majorEastAsia" w:hAnsiTheme="majorHAnsi" w:cstheme="majorBidi"/>
      </w:rPr>
      <w:tblPr/>
      <w:tcPr>
        <w:tcBorders>
          <w:top w:val="nil"/>
          <w:bottom w:val="single" w:sz="8" w:space="0" w:color="650707" w:themeColor="accent2"/>
        </w:tcBorders>
      </w:tcPr>
    </w:tblStylePr>
    <w:tblStylePr w:type="lastRow">
      <w:rPr>
        <w:b/>
        <w:bCs/>
        <w:color w:val="000000" w:themeColor="text2"/>
      </w:rPr>
      <w:tblPr/>
      <w:tcPr>
        <w:tcBorders>
          <w:top w:val="single" w:sz="8" w:space="0" w:color="650707" w:themeColor="accent2"/>
          <w:bottom w:val="single" w:sz="8" w:space="0" w:color="650707" w:themeColor="accent2"/>
        </w:tcBorders>
      </w:tcPr>
    </w:tblStylePr>
    <w:tblStylePr w:type="firstCol">
      <w:rPr>
        <w:b/>
        <w:bCs/>
      </w:rPr>
    </w:tblStylePr>
    <w:tblStylePr w:type="lastCol">
      <w:rPr>
        <w:b/>
        <w:bCs/>
      </w:rPr>
      <w:tblPr/>
      <w:tcPr>
        <w:tcBorders>
          <w:top w:val="single" w:sz="8" w:space="0" w:color="650707" w:themeColor="accent2"/>
          <w:bottom w:val="single" w:sz="8" w:space="0" w:color="650707" w:themeColor="accent2"/>
        </w:tcBorders>
      </w:tcPr>
    </w:tblStylePr>
    <w:tblStylePr w:type="band1Vert">
      <w:tblPr/>
      <w:tcPr>
        <w:shd w:val="clear" w:color="auto" w:fill="F8A2A2" w:themeFill="accent2" w:themeFillTint="3F"/>
      </w:tcPr>
    </w:tblStylePr>
    <w:tblStylePr w:type="band1Horz">
      <w:tblPr/>
      <w:tcPr>
        <w:shd w:val="clear" w:color="auto" w:fill="F8A2A2"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E3E3E3" w:themeColor="accent3"/>
        <w:bottom w:val="single" w:sz="8" w:space="0" w:color="E3E3E3" w:themeColor="accent3"/>
      </w:tblBorders>
    </w:tblPr>
    <w:tblStylePr w:type="firstRow">
      <w:rPr>
        <w:rFonts w:asciiTheme="majorHAnsi" w:eastAsiaTheme="majorEastAsia" w:hAnsiTheme="majorHAnsi" w:cstheme="majorBidi"/>
      </w:rPr>
      <w:tblPr/>
      <w:tcPr>
        <w:tcBorders>
          <w:top w:val="nil"/>
          <w:bottom w:val="single" w:sz="8" w:space="0" w:color="E3E3E3" w:themeColor="accent3"/>
        </w:tcBorders>
      </w:tcPr>
    </w:tblStylePr>
    <w:tblStylePr w:type="lastRow">
      <w:rPr>
        <w:b/>
        <w:bCs/>
        <w:color w:val="000000" w:themeColor="text2"/>
      </w:rPr>
      <w:tblPr/>
      <w:tcPr>
        <w:tcBorders>
          <w:top w:val="single" w:sz="8" w:space="0" w:color="E3E3E3" w:themeColor="accent3"/>
          <w:bottom w:val="single" w:sz="8" w:space="0" w:color="E3E3E3" w:themeColor="accent3"/>
        </w:tcBorders>
      </w:tcPr>
    </w:tblStylePr>
    <w:tblStylePr w:type="firstCol">
      <w:rPr>
        <w:b/>
        <w:bCs/>
      </w:rPr>
    </w:tblStylePr>
    <w:tblStylePr w:type="lastCol">
      <w:rPr>
        <w:b/>
        <w:bCs/>
      </w:rPr>
      <w:tblPr/>
      <w:tcPr>
        <w:tcBorders>
          <w:top w:val="single" w:sz="8" w:space="0" w:color="E3E3E3" w:themeColor="accent3"/>
          <w:bottom w:val="single" w:sz="8" w:space="0" w:color="E3E3E3" w:themeColor="accent3"/>
        </w:tcBorders>
      </w:tcPr>
    </w:tblStylePr>
    <w:tblStylePr w:type="band1Vert">
      <w:tblPr/>
      <w:tcPr>
        <w:shd w:val="clear" w:color="auto" w:fill="F8F8F8" w:themeFill="accent3" w:themeFillTint="3F"/>
      </w:tcPr>
    </w:tblStylePr>
    <w:tblStylePr w:type="band1Horz">
      <w:tblPr/>
      <w:tcPr>
        <w:shd w:val="clear" w:color="auto" w:fill="F8F8F8"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14141" w:themeColor="accent4"/>
        <w:bottom w:val="single" w:sz="8" w:space="0" w:color="414141" w:themeColor="accent4"/>
      </w:tblBorders>
    </w:tblPr>
    <w:tblStylePr w:type="firstRow">
      <w:rPr>
        <w:rFonts w:asciiTheme="majorHAnsi" w:eastAsiaTheme="majorEastAsia" w:hAnsiTheme="majorHAnsi" w:cstheme="majorBidi"/>
      </w:rPr>
      <w:tblPr/>
      <w:tcPr>
        <w:tcBorders>
          <w:top w:val="nil"/>
          <w:bottom w:val="single" w:sz="8" w:space="0" w:color="414141" w:themeColor="accent4"/>
        </w:tcBorders>
      </w:tcPr>
    </w:tblStylePr>
    <w:tblStylePr w:type="lastRow">
      <w:rPr>
        <w:b/>
        <w:bCs/>
        <w:color w:val="000000" w:themeColor="text2"/>
      </w:rPr>
      <w:tblPr/>
      <w:tcPr>
        <w:tcBorders>
          <w:top w:val="single" w:sz="8" w:space="0" w:color="414141" w:themeColor="accent4"/>
          <w:bottom w:val="single" w:sz="8" w:space="0" w:color="414141" w:themeColor="accent4"/>
        </w:tcBorders>
      </w:tcPr>
    </w:tblStylePr>
    <w:tblStylePr w:type="firstCol">
      <w:rPr>
        <w:b/>
        <w:bCs/>
      </w:rPr>
    </w:tblStylePr>
    <w:tblStylePr w:type="lastCol">
      <w:rPr>
        <w:b/>
        <w:bCs/>
      </w:rPr>
      <w:tblPr/>
      <w:tcPr>
        <w:tcBorders>
          <w:top w:val="single" w:sz="8" w:space="0" w:color="414141" w:themeColor="accent4"/>
          <w:bottom w:val="single" w:sz="8" w:space="0" w:color="414141" w:themeColor="accent4"/>
        </w:tcBorders>
      </w:tcPr>
    </w:tblStylePr>
    <w:tblStylePr w:type="band1Vert">
      <w:tblPr/>
      <w:tcPr>
        <w:shd w:val="clear" w:color="auto" w:fill="D0D0D0" w:themeFill="accent4" w:themeFillTint="3F"/>
      </w:tcPr>
    </w:tblStylePr>
    <w:tblStylePr w:type="band1Horz">
      <w:tblPr/>
      <w:tcPr>
        <w:shd w:val="clear" w:color="auto" w:fill="D0D0D0"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E4CED0" w:themeColor="accent5"/>
        <w:bottom w:val="single" w:sz="8" w:space="0" w:color="E4CED0" w:themeColor="accent5"/>
      </w:tblBorders>
    </w:tblPr>
    <w:tblStylePr w:type="firstRow">
      <w:rPr>
        <w:rFonts w:asciiTheme="majorHAnsi" w:eastAsiaTheme="majorEastAsia" w:hAnsiTheme="majorHAnsi" w:cstheme="majorBidi"/>
      </w:rPr>
      <w:tblPr/>
      <w:tcPr>
        <w:tcBorders>
          <w:top w:val="nil"/>
          <w:bottom w:val="single" w:sz="8" w:space="0" w:color="E4CED0" w:themeColor="accent5"/>
        </w:tcBorders>
      </w:tcPr>
    </w:tblStylePr>
    <w:tblStylePr w:type="lastRow">
      <w:rPr>
        <w:b/>
        <w:bCs/>
        <w:color w:val="000000" w:themeColor="text2"/>
      </w:rPr>
      <w:tblPr/>
      <w:tcPr>
        <w:tcBorders>
          <w:top w:val="single" w:sz="8" w:space="0" w:color="E4CED0" w:themeColor="accent5"/>
          <w:bottom w:val="single" w:sz="8" w:space="0" w:color="E4CED0" w:themeColor="accent5"/>
        </w:tcBorders>
      </w:tcPr>
    </w:tblStylePr>
    <w:tblStylePr w:type="firstCol">
      <w:rPr>
        <w:b/>
        <w:bCs/>
      </w:rPr>
    </w:tblStylePr>
    <w:tblStylePr w:type="lastCol">
      <w:rPr>
        <w:b/>
        <w:bCs/>
      </w:rPr>
      <w:tblPr/>
      <w:tcPr>
        <w:tcBorders>
          <w:top w:val="single" w:sz="8" w:space="0" w:color="E4CED0" w:themeColor="accent5"/>
          <w:bottom w:val="single" w:sz="8" w:space="0" w:color="E4CED0" w:themeColor="accent5"/>
        </w:tcBorders>
      </w:tcPr>
    </w:tblStylePr>
    <w:tblStylePr w:type="band1Vert">
      <w:tblPr/>
      <w:tcPr>
        <w:shd w:val="clear" w:color="auto" w:fill="F8F2F3" w:themeFill="accent5" w:themeFillTint="3F"/>
      </w:tcPr>
    </w:tblStylePr>
    <w:tblStylePr w:type="band1Horz">
      <w:tblPr/>
      <w:tcPr>
        <w:shd w:val="clear" w:color="auto" w:fill="F8F2F3"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tblBorders>
    </w:tblPr>
    <w:tblStylePr w:type="firstRow">
      <w:rPr>
        <w:sz w:val="24"/>
        <w:szCs w:val="24"/>
      </w:rPr>
      <w:tblPr/>
      <w:tcPr>
        <w:tcBorders>
          <w:top w:val="nil"/>
          <w:left w:val="nil"/>
          <w:bottom w:val="single" w:sz="24" w:space="0" w:color="26262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626" w:themeColor="accent1"/>
          <w:insideH w:val="nil"/>
          <w:insideV w:val="nil"/>
        </w:tcBorders>
        <w:shd w:val="clear" w:color="auto" w:fill="FFFFFF" w:themeFill="background1"/>
      </w:tcPr>
    </w:tblStylePr>
    <w:tblStylePr w:type="lastCol">
      <w:tblPr/>
      <w:tcPr>
        <w:tcBorders>
          <w:top w:val="nil"/>
          <w:left w:val="single" w:sz="8" w:space="0" w:color="26262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C9" w:themeFill="accent1" w:themeFillTint="3F"/>
      </w:tcPr>
    </w:tblStylePr>
    <w:tblStylePr w:type="band1Horz">
      <w:tblPr/>
      <w:tcPr>
        <w:tcBorders>
          <w:top w:val="nil"/>
          <w:bottom w:val="nil"/>
          <w:insideH w:val="nil"/>
          <w:insideV w:val="nil"/>
        </w:tcBorders>
        <w:shd w:val="clear" w:color="auto" w:fill="C9C9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tblBorders>
    </w:tblPr>
    <w:tblStylePr w:type="firstRow">
      <w:rPr>
        <w:sz w:val="24"/>
        <w:szCs w:val="24"/>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0707" w:themeColor="accent2"/>
          <w:insideH w:val="nil"/>
          <w:insideV w:val="nil"/>
        </w:tcBorders>
        <w:shd w:val="clear" w:color="auto" w:fill="FFFFFF" w:themeFill="background1"/>
      </w:tcPr>
    </w:tblStylePr>
    <w:tblStylePr w:type="lastCol">
      <w:tblPr/>
      <w:tcPr>
        <w:tcBorders>
          <w:top w:val="nil"/>
          <w:left w:val="single" w:sz="8" w:space="0" w:color="65070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A2A2" w:themeFill="accent2" w:themeFillTint="3F"/>
      </w:tcPr>
    </w:tblStylePr>
    <w:tblStylePr w:type="band1Horz">
      <w:tblPr/>
      <w:tcPr>
        <w:tcBorders>
          <w:top w:val="nil"/>
          <w:bottom w:val="nil"/>
          <w:insideH w:val="nil"/>
          <w:insideV w:val="nil"/>
        </w:tcBorders>
        <w:shd w:val="clear" w:color="auto" w:fill="F8A2A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tblBorders>
    </w:tblPr>
    <w:tblStylePr w:type="firstRow">
      <w:rPr>
        <w:sz w:val="24"/>
        <w:szCs w:val="24"/>
      </w:rPr>
      <w:tblPr/>
      <w:tcPr>
        <w:tcBorders>
          <w:top w:val="nil"/>
          <w:left w:val="nil"/>
          <w:bottom w:val="single" w:sz="24" w:space="0" w:color="E3E3E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3E3" w:themeColor="accent3"/>
          <w:insideH w:val="nil"/>
          <w:insideV w:val="nil"/>
        </w:tcBorders>
        <w:shd w:val="clear" w:color="auto" w:fill="FFFFFF" w:themeFill="background1"/>
      </w:tcPr>
    </w:tblStylePr>
    <w:tblStylePr w:type="lastCol">
      <w:tblPr/>
      <w:tcPr>
        <w:tcBorders>
          <w:top w:val="nil"/>
          <w:left w:val="single" w:sz="8" w:space="0" w:color="E3E3E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8F8" w:themeFill="accent3" w:themeFillTint="3F"/>
      </w:tcPr>
    </w:tblStylePr>
    <w:tblStylePr w:type="band1Horz">
      <w:tblPr/>
      <w:tcPr>
        <w:tcBorders>
          <w:top w:val="nil"/>
          <w:bottom w:val="nil"/>
          <w:insideH w:val="nil"/>
          <w:insideV w:val="nil"/>
        </w:tcBorders>
        <w:shd w:val="clear" w:color="auto" w:fill="F8F8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tblBorders>
    </w:tblPr>
    <w:tblStylePr w:type="firstRow">
      <w:rPr>
        <w:sz w:val="24"/>
        <w:szCs w:val="24"/>
      </w:rPr>
      <w:tblPr/>
      <w:tcPr>
        <w:tcBorders>
          <w:top w:val="nil"/>
          <w:left w:val="nil"/>
          <w:bottom w:val="single" w:sz="24" w:space="0" w:color="414141"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4141" w:themeColor="accent4"/>
          <w:insideH w:val="nil"/>
          <w:insideV w:val="nil"/>
        </w:tcBorders>
        <w:shd w:val="clear" w:color="auto" w:fill="FFFFFF" w:themeFill="background1"/>
      </w:tcPr>
    </w:tblStylePr>
    <w:tblStylePr w:type="lastCol">
      <w:tblPr/>
      <w:tcPr>
        <w:tcBorders>
          <w:top w:val="nil"/>
          <w:left w:val="single" w:sz="8" w:space="0" w:color="41414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0D0" w:themeFill="accent4" w:themeFillTint="3F"/>
      </w:tcPr>
    </w:tblStylePr>
    <w:tblStylePr w:type="band1Horz">
      <w:tblPr/>
      <w:tcPr>
        <w:tcBorders>
          <w:top w:val="nil"/>
          <w:bottom w:val="nil"/>
          <w:insideH w:val="nil"/>
          <w:insideV w:val="nil"/>
        </w:tcBorders>
        <w:shd w:val="clear" w:color="auto" w:fill="D0D0D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tblBorders>
    </w:tblPr>
    <w:tblStylePr w:type="firstRow">
      <w:rPr>
        <w:sz w:val="24"/>
        <w:szCs w:val="24"/>
      </w:rPr>
      <w:tblPr/>
      <w:tcPr>
        <w:tcBorders>
          <w:top w:val="nil"/>
          <w:left w:val="nil"/>
          <w:bottom w:val="single" w:sz="24" w:space="0" w:color="E4CED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CED0" w:themeColor="accent5"/>
          <w:insideH w:val="nil"/>
          <w:insideV w:val="nil"/>
        </w:tcBorders>
        <w:shd w:val="clear" w:color="auto" w:fill="FFFFFF" w:themeFill="background1"/>
      </w:tcPr>
    </w:tblStylePr>
    <w:tblStylePr w:type="lastCol">
      <w:tblPr/>
      <w:tcPr>
        <w:tcBorders>
          <w:top w:val="nil"/>
          <w:left w:val="single" w:sz="8" w:space="0" w:color="E4CED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2F3" w:themeFill="accent5" w:themeFillTint="3F"/>
      </w:tcPr>
    </w:tblStylePr>
    <w:tblStylePr w:type="band1Horz">
      <w:tblPr/>
      <w:tcPr>
        <w:tcBorders>
          <w:top w:val="nil"/>
          <w:bottom w:val="nil"/>
          <w:insideH w:val="nil"/>
          <w:insideV w:val="nil"/>
        </w:tcBorders>
        <w:shd w:val="clear" w:color="auto" w:fill="F8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single" w:sz="8" w:space="0" w:color="5C5C5C" w:themeColor="accent1" w:themeTint="BF"/>
      </w:tblBorders>
    </w:tblPr>
    <w:tblStylePr w:type="firstRow">
      <w:pPr>
        <w:spacing w:before="0" w:after="0" w:line="240" w:lineRule="auto"/>
      </w:pPr>
      <w:rPr>
        <w:b/>
        <w:bCs/>
        <w:color w:val="FFFFFF" w:themeColor="background1"/>
      </w:rPr>
      <w:tblPr/>
      <w:tcPr>
        <w:tc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nil"/>
          <w:insideV w:val="nil"/>
        </w:tcBorders>
        <w:shd w:val="clear" w:color="auto" w:fill="262626" w:themeFill="accent1"/>
      </w:tcPr>
    </w:tblStylePr>
    <w:tblStylePr w:type="lastRow">
      <w:pPr>
        <w:spacing w:before="0" w:after="0" w:line="240" w:lineRule="auto"/>
      </w:pPr>
      <w:rPr>
        <w:b/>
        <w:bCs/>
      </w:rPr>
      <w:tblPr/>
      <w:tcPr>
        <w:tcBorders>
          <w:top w:val="double" w:sz="6"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9C9C9" w:themeFill="accent1" w:themeFillTint="3F"/>
      </w:tcPr>
    </w:tblStylePr>
    <w:tblStylePr w:type="band1Horz">
      <w:tblPr/>
      <w:tcPr>
        <w:tcBorders>
          <w:insideH w:val="nil"/>
          <w:insideV w:val="nil"/>
        </w:tcBorders>
        <w:shd w:val="clear" w:color="auto" w:fill="C9C9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single" w:sz="8" w:space="0" w:color="C30D0D" w:themeColor="accent2" w:themeTint="BF"/>
      </w:tblBorders>
    </w:tblPr>
    <w:tblStylePr w:type="firstRow">
      <w:pPr>
        <w:spacing w:before="0" w:after="0" w:line="240" w:lineRule="auto"/>
      </w:pPr>
      <w:rPr>
        <w:b/>
        <w:bCs/>
        <w:color w:val="FFFFFF" w:themeColor="background1"/>
      </w:rPr>
      <w:tblPr/>
      <w:tcPr>
        <w:tc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nil"/>
          <w:insideV w:val="nil"/>
        </w:tcBorders>
        <w:shd w:val="clear" w:color="auto" w:fill="650707" w:themeFill="accent2"/>
      </w:tcPr>
    </w:tblStylePr>
    <w:tblStylePr w:type="lastRow">
      <w:pPr>
        <w:spacing w:before="0" w:after="0" w:line="240" w:lineRule="auto"/>
      </w:pPr>
      <w:rPr>
        <w:b/>
        <w:bCs/>
      </w:rPr>
      <w:tblPr/>
      <w:tcPr>
        <w:tcBorders>
          <w:top w:val="double" w:sz="6"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A2A2" w:themeFill="accent2" w:themeFillTint="3F"/>
      </w:tcPr>
    </w:tblStylePr>
    <w:tblStylePr w:type="band1Horz">
      <w:tblPr/>
      <w:tcPr>
        <w:tcBorders>
          <w:insideH w:val="nil"/>
          <w:insideV w:val="nil"/>
        </w:tcBorders>
        <w:shd w:val="clear" w:color="auto" w:fill="F8A2A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single" w:sz="8" w:space="0" w:color="EAEAEA" w:themeColor="accent3" w:themeTint="BF"/>
      </w:tblBorders>
    </w:tblPr>
    <w:tblStylePr w:type="firstRow">
      <w:pPr>
        <w:spacing w:before="0" w:after="0" w:line="240" w:lineRule="auto"/>
      </w:pPr>
      <w:rPr>
        <w:b/>
        <w:bCs/>
        <w:color w:val="FFFFFF" w:themeColor="background1"/>
      </w:rPr>
      <w:tblPr/>
      <w:tcPr>
        <w:tc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nil"/>
          <w:insideV w:val="nil"/>
        </w:tcBorders>
        <w:shd w:val="clear" w:color="auto" w:fill="E3E3E3" w:themeFill="accent3"/>
      </w:tcPr>
    </w:tblStylePr>
    <w:tblStylePr w:type="lastRow">
      <w:pPr>
        <w:spacing w:before="0" w:after="0" w:line="240" w:lineRule="auto"/>
      </w:pPr>
      <w:rPr>
        <w:b/>
        <w:bCs/>
      </w:rPr>
      <w:tblPr/>
      <w:tcPr>
        <w:tcBorders>
          <w:top w:val="double" w:sz="6"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8F8" w:themeFill="accent3" w:themeFillTint="3F"/>
      </w:tcPr>
    </w:tblStylePr>
    <w:tblStylePr w:type="band1Horz">
      <w:tblPr/>
      <w:tcPr>
        <w:tcBorders>
          <w:insideH w:val="nil"/>
          <w:insideV w:val="nil"/>
        </w:tcBorders>
        <w:shd w:val="clear" w:color="auto" w:fill="F8F8F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single" w:sz="8" w:space="0" w:color="707070" w:themeColor="accent4" w:themeTint="BF"/>
      </w:tblBorders>
    </w:tblPr>
    <w:tblStylePr w:type="firstRow">
      <w:pPr>
        <w:spacing w:before="0" w:after="0" w:line="240" w:lineRule="auto"/>
      </w:pPr>
      <w:rPr>
        <w:b/>
        <w:bCs/>
        <w:color w:val="FFFFFF" w:themeColor="background1"/>
      </w:rPr>
      <w:tblPr/>
      <w:tcPr>
        <w:tc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nil"/>
          <w:insideV w:val="nil"/>
        </w:tcBorders>
        <w:shd w:val="clear" w:color="auto" w:fill="414141" w:themeFill="accent4"/>
      </w:tcPr>
    </w:tblStylePr>
    <w:tblStylePr w:type="lastRow">
      <w:pPr>
        <w:spacing w:before="0" w:after="0" w:line="240" w:lineRule="auto"/>
      </w:pPr>
      <w:rPr>
        <w:b/>
        <w:bCs/>
      </w:rPr>
      <w:tblPr/>
      <w:tcPr>
        <w:tcBorders>
          <w:top w:val="double" w:sz="6"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D0D0" w:themeFill="accent4" w:themeFillTint="3F"/>
      </w:tcPr>
    </w:tblStylePr>
    <w:tblStylePr w:type="band1Horz">
      <w:tblPr/>
      <w:tcPr>
        <w:tcBorders>
          <w:insideH w:val="nil"/>
          <w:insideV w:val="nil"/>
        </w:tcBorders>
        <w:shd w:val="clear" w:color="auto" w:fill="D0D0D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single" w:sz="8" w:space="0" w:color="EADADB" w:themeColor="accent5" w:themeTint="BF"/>
      </w:tblBorders>
    </w:tblPr>
    <w:tblStylePr w:type="firstRow">
      <w:pPr>
        <w:spacing w:before="0" w:after="0" w:line="240" w:lineRule="auto"/>
      </w:pPr>
      <w:rPr>
        <w:b/>
        <w:bCs/>
        <w:color w:val="FFFFFF" w:themeColor="background1"/>
      </w:rPr>
      <w:tblPr/>
      <w:tcPr>
        <w:tc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nil"/>
          <w:insideV w:val="nil"/>
        </w:tcBorders>
        <w:shd w:val="clear" w:color="auto" w:fill="E4CED0" w:themeFill="accent5"/>
      </w:tcPr>
    </w:tblStylePr>
    <w:tblStylePr w:type="lastRow">
      <w:pPr>
        <w:spacing w:before="0" w:after="0" w:line="240" w:lineRule="auto"/>
      </w:pPr>
      <w:rPr>
        <w:b/>
        <w:bCs/>
      </w:rPr>
      <w:tblPr/>
      <w:tcPr>
        <w:tcBorders>
          <w:top w:val="double" w:sz="6"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2F3" w:themeFill="accent5" w:themeFillTint="3F"/>
      </w:tcPr>
    </w:tblStylePr>
    <w:tblStylePr w:type="band1Horz">
      <w:tblPr/>
      <w:tcPr>
        <w:tcBorders>
          <w:insideH w:val="nil"/>
          <w:insideV w:val="nil"/>
        </w:tcBorders>
        <w:shd w:val="clear" w:color="auto" w:fill="F8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62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2626" w:themeFill="accent1"/>
      </w:tcPr>
    </w:tblStylePr>
    <w:tblStylePr w:type="lastCol">
      <w:rPr>
        <w:b/>
        <w:bCs/>
        <w:color w:val="FFFFFF" w:themeColor="background1"/>
      </w:rPr>
      <w:tblPr/>
      <w:tcPr>
        <w:tcBorders>
          <w:left w:val="nil"/>
          <w:right w:val="nil"/>
          <w:insideH w:val="nil"/>
          <w:insideV w:val="nil"/>
        </w:tcBorders>
        <w:shd w:val="clear" w:color="auto" w:fill="26262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070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50707" w:themeFill="accent2"/>
      </w:tcPr>
    </w:tblStylePr>
    <w:tblStylePr w:type="lastCol">
      <w:rPr>
        <w:b/>
        <w:bCs/>
        <w:color w:val="FFFFFF" w:themeColor="background1"/>
      </w:rPr>
      <w:tblPr/>
      <w:tcPr>
        <w:tcBorders>
          <w:left w:val="nil"/>
          <w:right w:val="nil"/>
          <w:insideH w:val="nil"/>
          <w:insideV w:val="nil"/>
        </w:tcBorders>
        <w:shd w:val="clear" w:color="auto" w:fill="65070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3E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E3E3" w:themeFill="accent3"/>
      </w:tcPr>
    </w:tblStylePr>
    <w:tblStylePr w:type="lastCol">
      <w:rPr>
        <w:b/>
        <w:bCs/>
        <w:color w:val="FFFFFF" w:themeColor="background1"/>
      </w:rPr>
      <w:tblPr/>
      <w:tcPr>
        <w:tcBorders>
          <w:left w:val="nil"/>
          <w:right w:val="nil"/>
          <w:insideH w:val="nil"/>
          <w:insideV w:val="nil"/>
        </w:tcBorders>
        <w:shd w:val="clear" w:color="auto" w:fill="E3E3E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414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4141" w:themeFill="accent4"/>
      </w:tcPr>
    </w:tblStylePr>
    <w:tblStylePr w:type="lastCol">
      <w:rPr>
        <w:b/>
        <w:bCs/>
        <w:color w:val="FFFFFF" w:themeColor="background1"/>
      </w:rPr>
      <w:tblPr/>
      <w:tcPr>
        <w:tcBorders>
          <w:left w:val="nil"/>
          <w:right w:val="nil"/>
          <w:insideH w:val="nil"/>
          <w:insideV w:val="nil"/>
        </w:tcBorders>
        <w:shd w:val="clear" w:color="auto" w:fill="41414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CED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4CED0" w:themeFill="accent5"/>
      </w:tcPr>
    </w:tblStylePr>
    <w:tblStylePr w:type="lastCol">
      <w:rPr>
        <w:b/>
        <w:bCs/>
        <w:color w:val="FFFFFF" w:themeColor="background1"/>
      </w:rPr>
      <w:tblPr/>
      <w:tcPr>
        <w:tcBorders>
          <w:left w:val="nil"/>
          <w:right w:val="nil"/>
          <w:insideH w:val="nil"/>
          <w:insideV w:val="nil"/>
        </w:tcBorders>
        <w:shd w:val="clear" w:color="auto" w:fill="E4CED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1C1C1C" w:themeColor="accent1" w:themeShade="BF"/>
      <w:sz w:val="32"/>
      <w:szCs w:val="32"/>
    </w:rPr>
  </w:style>
  <w:style w:type="character" w:customStyle="1" w:styleId="normaltextrun">
    <w:name w:val="normaltextrun"/>
    <w:basedOn w:val="DefaultParagraphFont"/>
    <w:rsid w:val="00A21705"/>
  </w:style>
  <w:style w:type="character" w:customStyle="1" w:styleId="eop">
    <w:name w:val="eop"/>
    <w:basedOn w:val="DefaultParagraphFont"/>
    <w:rsid w:val="00A21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n\AppData\Roaming\Microsoft\Templates\Modern%20angles%20letterhead.dotx" TargetMode="External"/></Relationships>
</file>

<file path=word/theme/theme1.xml><?xml version="1.0" encoding="utf-8"?>
<a:theme xmlns:a="http://schemas.openxmlformats.org/drawingml/2006/main" name="Personal Letterhead">
  <a:themeElements>
    <a:clrScheme name="Letterhead LH07">
      <a:dk1>
        <a:sysClr val="windowText" lastClr="000000"/>
      </a:dk1>
      <a:lt1>
        <a:sysClr val="window" lastClr="FFFFFF"/>
      </a:lt1>
      <a:dk2>
        <a:srgbClr val="000000"/>
      </a:dk2>
      <a:lt2>
        <a:srgbClr val="FFFFFF"/>
      </a:lt2>
      <a:accent1>
        <a:srgbClr val="262626"/>
      </a:accent1>
      <a:accent2>
        <a:srgbClr val="650707"/>
      </a:accent2>
      <a:accent3>
        <a:srgbClr val="E3E3E3"/>
      </a:accent3>
      <a:accent4>
        <a:srgbClr val="414141"/>
      </a:accent4>
      <a:accent5>
        <a:srgbClr val="E4CED0"/>
      </a:accent5>
      <a:accent6>
        <a:srgbClr val="FFFFFF"/>
      </a:accent6>
      <a:hlink>
        <a:srgbClr val="0070C0"/>
      </a:hlink>
      <a:folHlink>
        <a:srgbClr val="650707"/>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1a00ad7d-d22c-42a4-a084-0cd505d0e5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E33CF7AD7F5A458C3F6CACB0ECDE78" ma:contentTypeVersion="9" ma:contentTypeDescription="Create a new document." ma:contentTypeScope="" ma:versionID="951c78d784e8f2d0868cc5e105173fbf">
  <xsd:schema xmlns:xsd="http://www.w3.org/2001/XMLSchema" xmlns:xs="http://www.w3.org/2001/XMLSchema" xmlns:p="http://schemas.microsoft.com/office/2006/metadata/properties" xmlns:ns3="1a00ad7d-d22c-42a4-a084-0cd505d0e55d" xmlns:ns4="2040ee91-beba-462e-9a91-594afaa6c6ff" targetNamespace="http://schemas.microsoft.com/office/2006/metadata/properties" ma:root="true" ma:fieldsID="c8452bbda546d7f6bf105b787aa4a37e" ns3:_="" ns4:_="">
    <xsd:import namespace="1a00ad7d-d22c-42a4-a084-0cd505d0e55d"/>
    <xsd:import namespace="2040ee91-beba-462e-9a91-594afaa6c6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0ad7d-d22c-42a4-a084-0cd505d0e5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40ee91-beba-462e-9a91-594afaa6c6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55D9A0-9843-44B8-8ECC-0EECAEE16964}">
  <ds:schemaRefs>
    <ds:schemaRef ds:uri="http://schemas.openxmlformats.org/officeDocument/2006/bibliography"/>
  </ds:schemaRefs>
</ds:datastoreItem>
</file>

<file path=customXml/itemProps2.xml><?xml version="1.0" encoding="utf-8"?>
<ds:datastoreItem xmlns:ds="http://schemas.openxmlformats.org/officeDocument/2006/customXml" ds:itemID="{926804AB-7CC7-4EDB-98C4-7F4CF232EFC9}">
  <ds:schemaRefs>
    <ds:schemaRef ds:uri="http://schemas.microsoft.com/office/2006/metadata/properties"/>
    <ds:schemaRef ds:uri="http://schemas.microsoft.com/office/infopath/2007/PartnerControls"/>
    <ds:schemaRef ds:uri="1a00ad7d-d22c-42a4-a084-0cd505d0e55d"/>
  </ds:schemaRefs>
</ds:datastoreItem>
</file>

<file path=customXml/itemProps3.xml><?xml version="1.0" encoding="utf-8"?>
<ds:datastoreItem xmlns:ds="http://schemas.openxmlformats.org/officeDocument/2006/customXml" ds:itemID="{40A48E6A-6CBE-4DE8-9F73-8B3B6A05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0ad7d-d22c-42a4-a084-0cd505d0e55d"/>
    <ds:schemaRef ds:uri="2040ee91-beba-462e-9a91-594afaa6c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D75825-3800-4099-9259-D366CC09AB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Modern angles letterhead</Template>
  <TotalTime>0</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2022-05-02T21:04:00Z</dcterms:created>
  <dcterms:modified xsi:type="dcterms:W3CDTF">2022-05-04T15:56:00Z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0x010100E4E33CF7AD7F5A458C3F6CACB0ECDE78</vt:lpwstr>
  </property>
</Properties>
</file>